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04" w:rsidRPr="001B2E94" w:rsidRDefault="000E5604" w:rsidP="000E5604">
      <w:pPr>
        <w:rPr>
          <w:rFonts w:ascii="Times New Roman" w:hAnsi="Times New Roman"/>
        </w:rPr>
      </w:pPr>
      <w:bookmarkStart w:id="0" w:name="bookmark4"/>
      <w:bookmarkStart w:id="1" w:name="bookmark5"/>
    </w:p>
    <w:p w:rsidR="000E5604" w:rsidRPr="001B2E94" w:rsidRDefault="000E5604" w:rsidP="000E5604">
      <w:pPr>
        <w:rPr>
          <w:rFonts w:ascii="Times New Roman" w:hAnsi="Times New Roman"/>
          <w:b/>
          <w:i/>
          <w:sz w:val="48"/>
          <w:szCs w:val="48"/>
        </w:rPr>
      </w:pPr>
    </w:p>
    <w:p w:rsidR="000E5604" w:rsidRPr="001B2E94" w:rsidRDefault="000E5604" w:rsidP="000E5604">
      <w:pPr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</w:p>
    <w:p w:rsidR="000E5604" w:rsidRPr="001B2E94" w:rsidRDefault="000E5604" w:rsidP="000E5604">
      <w:pPr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</w:p>
    <w:p w:rsidR="000E5604" w:rsidRPr="001B2E94" w:rsidRDefault="000E5604" w:rsidP="000E5604">
      <w:pPr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</w:p>
    <w:p w:rsidR="0073317C" w:rsidRPr="0097605A" w:rsidRDefault="0073317C" w:rsidP="0073317C">
      <w:pPr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 w:rsidRPr="0097605A">
        <w:rPr>
          <w:rFonts w:ascii="Times New Roman" w:hAnsi="Times New Roman"/>
          <w:b/>
          <w:i/>
          <w:color w:val="auto"/>
          <w:sz w:val="32"/>
          <w:szCs w:val="32"/>
        </w:rPr>
        <w:t>Программа</w:t>
      </w:r>
    </w:p>
    <w:p w:rsidR="0073317C" w:rsidRPr="0097605A" w:rsidRDefault="0073317C" w:rsidP="0073317C">
      <w:pPr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 w:rsidRPr="0097605A">
        <w:rPr>
          <w:rFonts w:ascii="Times New Roman" w:hAnsi="Times New Roman"/>
          <w:b/>
          <w:i/>
          <w:color w:val="auto"/>
          <w:sz w:val="32"/>
          <w:szCs w:val="32"/>
        </w:rPr>
        <w:t xml:space="preserve">внеурочной деятельности </w:t>
      </w:r>
    </w:p>
    <w:p w:rsidR="0073317C" w:rsidRPr="0097605A" w:rsidRDefault="0073317C" w:rsidP="0073317C">
      <w:pPr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</w:p>
    <w:p w:rsidR="0073317C" w:rsidRPr="0097605A" w:rsidRDefault="0073317C" w:rsidP="0073317C">
      <w:pPr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 w:rsidRPr="0097605A">
        <w:rPr>
          <w:rFonts w:ascii="Times New Roman" w:hAnsi="Times New Roman"/>
          <w:b/>
          <w:i/>
          <w:color w:val="auto"/>
          <w:sz w:val="32"/>
          <w:szCs w:val="32"/>
        </w:rPr>
        <w:t>«</w:t>
      </w:r>
      <w:r w:rsidRPr="0097605A">
        <w:rPr>
          <w:rFonts w:ascii="Times New Roman" w:hAnsi="Times New Roman"/>
          <w:b/>
          <w:color w:val="auto"/>
          <w:sz w:val="32"/>
          <w:szCs w:val="32"/>
        </w:rPr>
        <w:t>Основы финансовой грамотности»</w:t>
      </w:r>
    </w:p>
    <w:p w:rsidR="000E5604" w:rsidRPr="0097605A" w:rsidRDefault="000E5604" w:rsidP="000E5604">
      <w:pPr>
        <w:rPr>
          <w:rFonts w:ascii="Times New Roman" w:hAnsi="Times New Roman"/>
          <w:b/>
          <w:i/>
          <w:color w:val="auto"/>
          <w:sz w:val="40"/>
          <w:szCs w:val="40"/>
        </w:rPr>
      </w:pPr>
    </w:p>
    <w:p w:rsidR="000E5604" w:rsidRPr="001B2E94" w:rsidRDefault="000E5604" w:rsidP="000E5604">
      <w:pPr>
        <w:pStyle w:val="ac"/>
        <w:jc w:val="center"/>
        <w:rPr>
          <w:rFonts w:ascii="Times New Roman" w:hAnsi="Times New Roman"/>
          <w:b/>
          <w:i/>
          <w:sz w:val="32"/>
          <w:szCs w:val="32"/>
        </w:rPr>
      </w:pPr>
      <w:r w:rsidRPr="001B2E94">
        <w:rPr>
          <w:rFonts w:ascii="Times New Roman" w:hAnsi="Times New Roman"/>
          <w:b/>
          <w:i/>
          <w:sz w:val="32"/>
          <w:szCs w:val="32"/>
        </w:rPr>
        <w:t xml:space="preserve">для обучающихся </w:t>
      </w:r>
      <w:r>
        <w:rPr>
          <w:rFonts w:ascii="Times New Roman" w:hAnsi="Times New Roman"/>
          <w:b/>
          <w:i/>
          <w:sz w:val="32"/>
          <w:szCs w:val="32"/>
        </w:rPr>
        <w:t>10</w:t>
      </w:r>
      <w:r w:rsidR="00E93B75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7605A">
        <w:rPr>
          <w:rFonts w:ascii="Times New Roman" w:hAnsi="Times New Roman"/>
          <w:b/>
          <w:i/>
          <w:sz w:val="32"/>
          <w:szCs w:val="32"/>
        </w:rPr>
        <w:t>х классов</w:t>
      </w:r>
    </w:p>
    <w:p w:rsidR="000E5604" w:rsidRPr="001B2E94" w:rsidRDefault="000E5604" w:rsidP="000E5604">
      <w:pPr>
        <w:pStyle w:val="ac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E5604" w:rsidRPr="001B2E94" w:rsidRDefault="000E5604" w:rsidP="000E5604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E5604" w:rsidRPr="001B2E94" w:rsidRDefault="000E5604" w:rsidP="000E56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604" w:rsidRPr="001B2E94" w:rsidRDefault="000E5604" w:rsidP="000E5604">
      <w:pPr>
        <w:rPr>
          <w:rFonts w:ascii="Times New Roman" w:hAnsi="Times New Roman"/>
          <w:b/>
        </w:rPr>
      </w:pPr>
      <w:r w:rsidRPr="001B2E94">
        <w:rPr>
          <w:rFonts w:ascii="Times New Roman" w:hAnsi="Times New Roman"/>
          <w:b/>
        </w:rPr>
        <w:t xml:space="preserve">                                                                </w:t>
      </w:r>
    </w:p>
    <w:p w:rsidR="000E5604" w:rsidRPr="001B2E94" w:rsidRDefault="000E5604" w:rsidP="000E5604">
      <w:pPr>
        <w:rPr>
          <w:rFonts w:ascii="Times New Roman" w:hAnsi="Times New Roman"/>
          <w:b/>
        </w:rPr>
      </w:pPr>
    </w:p>
    <w:p w:rsidR="000E5604" w:rsidRPr="001B2E94" w:rsidRDefault="000E5604" w:rsidP="000E5604">
      <w:pPr>
        <w:rPr>
          <w:rFonts w:ascii="Times New Roman" w:hAnsi="Times New Roman"/>
          <w:b/>
        </w:rPr>
      </w:pPr>
    </w:p>
    <w:p w:rsidR="000E5604" w:rsidRPr="001B2E94" w:rsidRDefault="000E5604" w:rsidP="000E5604">
      <w:pPr>
        <w:rPr>
          <w:rFonts w:ascii="Times New Roman" w:hAnsi="Times New Roman"/>
          <w:b/>
        </w:rPr>
      </w:pPr>
    </w:p>
    <w:p w:rsidR="0097605A" w:rsidRDefault="000E5604" w:rsidP="0097605A">
      <w:pPr>
        <w:spacing w:line="360" w:lineRule="auto"/>
        <w:jc w:val="right"/>
        <w:rPr>
          <w:rFonts w:ascii="Times New Roman" w:hAnsi="Times New Roman"/>
          <w:b/>
        </w:rPr>
      </w:pPr>
      <w:r w:rsidRPr="007B131C">
        <w:rPr>
          <w:rFonts w:ascii="Times New Roman" w:hAnsi="Times New Roman"/>
          <w:b/>
        </w:rPr>
        <w:t xml:space="preserve">Составитель: </w:t>
      </w:r>
    </w:p>
    <w:p w:rsidR="000E5604" w:rsidRPr="0097605A" w:rsidRDefault="00E93B75" w:rsidP="0097605A">
      <w:pPr>
        <w:spacing w:line="360" w:lineRule="auto"/>
        <w:jc w:val="right"/>
        <w:rPr>
          <w:rFonts w:ascii="Times New Roman" w:hAnsi="Times New Roman"/>
        </w:rPr>
      </w:pPr>
      <w:proofErr w:type="spellStart"/>
      <w:r w:rsidRPr="0097605A">
        <w:rPr>
          <w:rFonts w:ascii="Times New Roman" w:hAnsi="Times New Roman"/>
        </w:rPr>
        <w:t>Ермек</w:t>
      </w:r>
      <w:proofErr w:type="spellEnd"/>
      <w:r w:rsidRPr="0097605A">
        <w:rPr>
          <w:rFonts w:ascii="Times New Roman" w:hAnsi="Times New Roman"/>
        </w:rPr>
        <w:t xml:space="preserve"> </w:t>
      </w:r>
      <w:proofErr w:type="spellStart"/>
      <w:r w:rsidRPr="0097605A">
        <w:rPr>
          <w:rFonts w:ascii="Times New Roman" w:hAnsi="Times New Roman"/>
        </w:rPr>
        <w:t>Серкбаевич</w:t>
      </w:r>
      <w:proofErr w:type="spellEnd"/>
      <w:r w:rsidRPr="0097605A">
        <w:rPr>
          <w:rFonts w:ascii="Times New Roman" w:hAnsi="Times New Roman"/>
        </w:rPr>
        <w:t xml:space="preserve"> </w:t>
      </w:r>
      <w:proofErr w:type="spellStart"/>
      <w:r w:rsidRPr="0097605A">
        <w:rPr>
          <w:rFonts w:ascii="Times New Roman" w:hAnsi="Times New Roman"/>
        </w:rPr>
        <w:t>Муханов</w:t>
      </w:r>
      <w:proofErr w:type="spellEnd"/>
      <w:r w:rsidR="0097605A" w:rsidRPr="0097605A">
        <w:rPr>
          <w:rFonts w:ascii="Times New Roman" w:hAnsi="Times New Roman"/>
        </w:rPr>
        <w:t>,</w:t>
      </w:r>
    </w:p>
    <w:p w:rsidR="000E5604" w:rsidRPr="0097605A" w:rsidRDefault="0097605A" w:rsidP="0097605A">
      <w:pPr>
        <w:spacing w:line="360" w:lineRule="auto"/>
        <w:jc w:val="right"/>
        <w:rPr>
          <w:rFonts w:ascii="Times New Roman" w:hAnsi="Times New Roman"/>
        </w:rPr>
      </w:pPr>
      <w:r w:rsidRPr="0097605A">
        <w:rPr>
          <w:rFonts w:ascii="Times New Roman" w:hAnsi="Times New Roman"/>
        </w:rPr>
        <w:t>у</w:t>
      </w:r>
      <w:r w:rsidR="000E5604" w:rsidRPr="0097605A">
        <w:rPr>
          <w:rFonts w:ascii="Times New Roman" w:hAnsi="Times New Roman"/>
        </w:rPr>
        <w:t>читель истории</w:t>
      </w:r>
      <w:r w:rsidRPr="0097605A">
        <w:rPr>
          <w:rFonts w:ascii="Times New Roman" w:hAnsi="Times New Roman"/>
        </w:rPr>
        <w:t xml:space="preserve"> и обществознания</w:t>
      </w:r>
    </w:p>
    <w:p w:rsidR="0097605A" w:rsidRPr="0097605A" w:rsidRDefault="0097605A" w:rsidP="0097605A">
      <w:pPr>
        <w:spacing w:line="360" w:lineRule="auto"/>
        <w:jc w:val="right"/>
        <w:rPr>
          <w:rFonts w:ascii="Times New Roman" w:hAnsi="Times New Roman"/>
        </w:rPr>
      </w:pPr>
      <w:r w:rsidRPr="0097605A">
        <w:rPr>
          <w:rFonts w:ascii="Times New Roman" w:hAnsi="Times New Roman"/>
        </w:rPr>
        <w:t>БОУ г. Омска «Гимназия № 115»</w:t>
      </w:r>
    </w:p>
    <w:p w:rsidR="000E5604" w:rsidRPr="0097605A" w:rsidRDefault="000E5604" w:rsidP="009760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E5604" w:rsidRPr="007B131C" w:rsidRDefault="000E5604" w:rsidP="000E5604">
      <w:pPr>
        <w:rPr>
          <w:rFonts w:ascii="Times New Roman" w:hAnsi="Times New Roman"/>
          <w:b/>
        </w:rPr>
      </w:pPr>
    </w:p>
    <w:p w:rsidR="000E5604" w:rsidRPr="007B131C" w:rsidRDefault="000E5604" w:rsidP="000E5604">
      <w:pPr>
        <w:jc w:val="center"/>
        <w:rPr>
          <w:rFonts w:ascii="Times New Roman" w:hAnsi="Times New Roman"/>
          <w:b/>
        </w:rPr>
      </w:pPr>
    </w:p>
    <w:p w:rsidR="000E5604" w:rsidRDefault="000E5604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E93B75" w:rsidRDefault="00E93B75" w:rsidP="000E5604">
      <w:pPr>
        <w:jc w:val="center"/>
        <w:rPr>
          <w:rFonts w:ascii="Times New Roman" w:hAnsi="Times New Roman"/>
          <w:b/>
        </w:rPr>
      </w:pPr>
    </w:p>
    <w:p w:rsidR="000E5604" w:rsidRPr="0097605A" w:rsidRDefault="00E93B75" w:rsidP="0097605A">
      <w:pPr>
        <w:jc w:val="center"/>
        <w:rPr>
          <w:rFonts w:ascii="Times New Roman" w:hAnsi="Times New Roman"/>
        </w:rPr>
      </w:pPr>
      <w:r w:rsidRPr="0097605A">
        <w:rPr>
          <w:rFonts w:ascii="Times New Roman" w:hAnsi="Times New Roman"/>
        </w:rPr>
        <w:t>Ом</w:t>
      </w:r>
      <w:r w:rsidR="000E5604" w:rsidRPr="0097605A">
        <w:rPr>
          <w:rFonts w:ascii="Times New Roman" w:hAnsi="Times New Roman"/>
        </w:rPr>
        <w:t>ск, 20</w:t>
      </w:r>
      <w:bookmarkEnd w:id="0"/>
      <w:r w:rsidR="002B2218" w:rsidRPr="0097605A">
        <w:rPr>
          <w:rFonts w:ascii="Times New Roman" w:hAnsi="Times New Roman"/>
        </w:rPr>
        <w:t>23</w:t>
      </w:r>
    </w:p>
    <w:p w:rsidR="00D320B2" w:rsidRPr="00F81683" w:rsidRDefault="000E5604" w:rsidP="0097605A">
      <w:pPr>
        <w:spacing w:line="276" w:lineRule="auto"/>
        <w:ind w:firstLine="720"/>
        <w:jc w:val="center"/>
        <w:rPr>
          <w:rFonts w:ascii="Times New Roman" w:hAnsi="Times New Roman" w:cs="Times New Roman"/>
          <w:b/>
        </w:rPr>
      </w:pPr>
      <w:r w:rsidRPr="00515C45">
        <w:rPr>
          <w:b/>
          <w:u w:val="single"/>
        </w:rPr>
        <w:br w:type="page"/>
      </w:r>
      <w:r w:rsidR="00023137" w:rsidRPr="00F81683">
        <w:rPr>
          <w:rFonts w:ascii="Times New Roman" w:hAnsi="Times New Roman" w:cs="Times New Roman"/>
          <w:b/>
        </w:rPr>
        <w:lastRenderedPageBreak/>
        <w:t>ПОЯСНИТЕЛЬНАЯ ЗАПИСКА</w:t>
      </w:r>
      <w:bookmarkEnd w:id="1"/>
    </w:p>
    <w:p w:rsidR="0062020E" w:rsidRPr="00023137" w:rsidRDefault="0062020E" w:rsidP="0097605A">
      <w:pPr>
        <w:spacing w:line="276" w:lineRule="auto"/>
        <w:ind w:firstLine="720"/>
        <w:jc w:val="center"/>
        <w:rPr>
          <w:rFonts w:ascii="Times New Roman" w:hAnsi="Times New Roman" w:cs="Times New Roman"/>
        </w:rPr>
      </w:pPr>
    </w:p>
    <w:p w:rsidR="0062020E" w:rsidRPr="0062020E" w:rsidRDefault="0062020E" w:rsidP="0097605A">
      <w:pPr>
        <w:spacing w:line="276" w:lineRule="auto"/>
        <w:ind w:left="20" w:right="20" w:firstLine="600"/>
        <w:jc w:val="both"/>
        <w:rPr>
          <w:rFonts w:ascii="Times New Roman" w:hAnsi="Times New Roman" w:cs="Times New Roman"/>
          <w:color w:val="auto"/>
        </w:rPr>
      </w:pPr>
      <w:bookmarkStart w:id="2" w:name="bookmark6"/>
      <w:r w:rsidRPr="0062020E">
        <w:rPr>
          <w:rFonts w:ascii="Times New Roman" w:hAnsi="Times New Roman" w:cs="Times New Roman"/>
          <w:color w:val="auto"/>
        </w:rPr>
        <w:t>Любой человек в нашем обществе ежедневно сталкивается с многочис</w:t>
      </w:r>
      <w:r w:rsidRPr="0062020E">
        <w:rPr>
          <w:rFonts w:ascii="Times New Roman" w:hAnsi="Times New Roman" w:cs="Times New Roman"/>
          <w:color w:val="auto"/>
        </w:rPr>
        <w:softHyphen/>
        <w:t>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понятия и навыки, которые в последующем позволят ему принимать оптималь</w:t>
      </w:r>
      <w:r w:rsidRPr="0062020E">
        <w:rPr>
          <w:rFonts w:ascii="Times New Roman" w:hAnsi="Times New Roman" w:cs="Times New Roman"/>
          <w:color w:val="auto"/>
        </w:rPr>
        <w:softHyphen/>
        <w:t>ные финансовые решения, с успехом решать возникающие финансовые пробле</w:t>
      </w:r>
      <w:r w:rsidRPr="0062020E">
        <w:rPr>
          <w:rFonts w:ascii="Times New Roman" w:hAnsi="Times New Roman" w:cs="Times New Roman"/>
          <w:color w:val="auto"/>
        </w:rPr>
        <w:softHyphen/>
        <w:t>мы, своевременно выявлять и предотвращать финансовые мошенничества.</w:t>
      </w:r>
    </w:p>
    <w:p w:rsidR="0062020E" w:rsidRPr="0062020E" w:rsidRDefault="0062020E" w:rsidP="0097605A">
      <w:pPr>
        <w:spacing w:line="276" w:lineRule="auto"/>
        <w:ind w:left="20" w:right="20" w:firstLine="60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Учебная программа рассчитана на учащихся 10 классов и составлена с учётом психологических особенностей подростков. Школьники 16-18 лет уже обладают необходимыми знаниями, навыками, умениями и инструментарием, которые позволили бы правильно воспринимать темы, предлагаемые им в рам</w:t>
      </w:r>
      <w:r w:rsidRPr="0062020E">
        <w:rPr>
          <w:rFonts w:ascii="Times New Roman" w:hAnsi="Times New Roman" w:cs="Times New Roman"/>
          <w:color w:val="auto"/>
        </w:rPr>
        <w:softHyphen/>
        <w:t>ках курса «Финансовая грамотность». Именно в выпускных классах можно изу</w:t>
      </w:r>
      <w:r w:rsidRPr="0062020E">
        <w:rPr>
          <w:rFonts w:ascii="Times New Roman" w:hAnsi="Times New Roman" w:cs="Times New Roman"/>
          <w:color w:val="auto"/>
        </w:rPr>
        <w:softHyphen/>
        <w:t>чать темы, которые школьниками более раннего возраста не могут быть пра</w:t>
      </w:r>
      <w:r w:rsidRPr="0062020E">
        <w:rPr>
          <w:rFonts w:ascii="Times New Roman" w:hAnsi="Times New Roman" w:cs="Times New Roman"/>
          <w:color w:val="auto"/>
        </w:rPr>
        <w:softHyphen/>
        <w:t>вильно поняты и уяснены. Кроме того, школьники 11 класса после окончания школы фактически выходят в самостоятельную жизнь, в которой знания о фи</w:t>
      </w:r>
      <w:r w:rsidRPr="0062020E">
        <w:rPr>
          <w:rFonts w:ascii="Times New Roman" w:hAnsi="Times New Roman" w:cs="Times New Roman"/>
          <w:color w:val="auto"/>
        </w:rPr>
        <w:softHyphen/>
        <w:t>нансовых институтах и об особенностях взаимодействия с ними становятся чрез</w:t>
      </w:r>
      <w:r w:rsidRPr="0062020E">
        <w:rPr>
          <w:rFonts w:ascii="Times New Roman" w:hAnsi="Times New Roman" w:cs="Times New Roman"/>
          <w:color w:val="auto"/>
        </w:rPr>
        <w:softHyphen/>
        <w:t>вычайно важными для полноценного вхождения в общество и достижения лич</w:t>
      </w:r>
      <w:r w:rsidRPr="0062020E">
        <w:rPr>
          <w:rFonts w:ascii="Times New Roman" w:hAnsi="Times New Roman" w:cs="Times New Roman"/>
          <w:color w:val="auto"/>
        </w:rPr>
        <w:softHyphen/>
        <w:t>ного финансового благополучия.</w:t>
      </w:r>
    </w:p>
    <w:p w:rsidR="0062020E" w:rsidRPr="0062020E" w:rsidRDefault="0062020E" w:rsidP="0097605A">
      <w:pPr>
        <w:spacing w:line="276" w:lineRule="auto"/>
        <w:ind w:left="20" w:right="20" w:firstLine="60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Предлагаемый курс повышения финансовой грамотности школьников 10</w:t>
      </w:r>
      <w:r w:rsidRPr="0062020E">
        <w:rPr>
          <w:rFonts w:ascii="Times New Roman" w:hAnsi="Times New Roman" w:cs="Times New Roman"/>
          <w:color w:val="auto"/>
        </w:rPr>
        <w:softHyphen/>
        <w:t xml:space="preserve"> классов предполагает раскрытие ключевых вопросов функционирования фи</w:t>
      </w:r>
      <w:r w:rsidRPr="0062020E">
        <w:rPr>
          <w:rFonts w:ascii="Times New Roman" w:hAnsi="Times New Roman" w:cs="Times New Roman"/>
          <w:color w:val="auto"/>
        </w:rPr>
        <w:softHyphen/>
        <w:t>нансовых институтов и взаимодействия с ними. В рамках курса рассматриваются такие понятия, как коммерческий банк, инвестиционный фонд, рынок ценных бу</w:t>
      </w:r>
      <w:r w:rsidRPr="0062020E">
        <w:rPr>
          <w:rFonts w:ascii="Times New Roman" w:hAnsi="Times New Roman" w:cs="Times New Roman"/>
          <w:color w:val="auto"/>
        </w:rPr>
        <w:softHyphen/>
        <w:t>маг, налоговая система, пенсионный фонд и пр. Учащиеся должны научиться основам взаимодействия с банками, пенсионными фондами, налоговыми орга</w:t>
      </w:r>
      <w:r w:rsidRPr="0062020E">
        <w:rPr>
          <w:rFonts w:ascii="Times New Roman" w:hAnsi="Times New Roman" w:cs="Times New Roman"/>
          <w:color w:val="auto"/>
        </w:rPr>
        <w:softHyphen/>
        <w:t>нами, страховыми компаниями в процессе формирования накоплений, получе</w:t>
      </w:r>
      <w:r w:rsidRPr="0062020E">
        <w:rPr>
          <w:rFonts w:ascii="Times New Roman" w:hAnsi="Times New Roman" w:cs="Times New Roman"/>
          <w:color w:val="auto"/>
        </w:rPr>
        <w:softHyphen/>
        <w:t>ния кредитов, уплаты налогов, страхования личных и имущественных рисков и др.</w:t>
      </w:r>
    </w:p>
    <w:p w:rsidR="0062020E" w:rsidRPr="0062020E" w:rsidRDefault="0062020E" w:rsidP="0097605A">
      <w:pPr>
        <w:spacing w:after="635" w:line="276" w:lineRule="auto"/>
        <w:ind w:left="20" w:right="20" w:firstLine="60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Перечень предлагаемых к изучению тем соответствует необходимому ми</w:t>
      </w:r>
      <w:r w:rsidRPr="0062020E">
        <w:rPr>
          <w:rFonts w:ascii="Times New Roman" w:hAnsi="Times New Roman" w:cs="Times New Roman"/>
          <w:color w:val="auto"/>
        </w:rPr>
        <w:softHyphen/>
        <w:t>нимуму базовых финансовых знаний для успешного молодого человека в со</w:t>
      </w:r>
      <w:r w:rsidRPr="0062020E">
        <w:rPr>
          <w:rFonts w:ascii="Times New Roman" w:hAnsi="Times New Roman" w:cs="Times New Roman"/>
          <w:color w:val="auto"/>
        </w:rPr>
        <w:softHyphen/>
        <w:t>временном обществе.</w:t>
      </w:r>
    </w:p>
    <w:p w:rsidR="00F75611" w:rsidRPr="00023137" w:rsidRDefault="00F75611" w:rsidP="0097605A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E870F5" w:rsidRDefault="00E870F5" w:rsidP="009760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70F5" w:rsidRPr="00E870F5" w:rsidRDefault="00E870F5" w:rsidP="0097605A">
      <w:pPr>
        <w:numPr>
          <w:ilvl w:val="0"/>
          <w:numId w:val="8"/>
        </w:numPr>
        <w:spacing w:after="200" w:line="276" w:lineRule="auto"/>
        <w:jc w:val="center"/>
        <w:outlineLvl w:val="2"/>
        <w:rPr>
          <w:rFonts w:ascii="Times New Roman" w:eastAsia="SimSun" w:hAnsi="Times New Roman" w:cs="Times New Roman"/>
          <w:b/>
          <w:bCs/>
        </w:rPr>
      </w:pPr>
      <w:r w:rsidRPr="00E870F5">
        <w:rPr>
          <w:rFonts w:ascii="Times New Roman" w:eastAsia="SimSun" w:hAnsi="Times New Roman" w:cs="Times New Roman"/>
          <w:b/>
          <w:bCs/>
        </w:rPr>
        <w:lastRenderedPageBreak/>
        <w:t xml:space="preserve">ПЛАНИРУЕМЫЕ РЕЗУЛЬТАТЫ ОСВОЕНИЯ </w:t>
      </w:r>
      <w:r>
        <w:rPr>
          <w:rFonts w:ascii="Times New Roman" w:eastAsia="SimSun" w:hAnsi="Times New Roman" w:cs="Times New Roman"/>
          <w:b/>
          <w:bCs/>
        </w:rPr>
        <w:t>КУРСА ВНЕУРОЧНОЙ ДЕЯТЕЛЬНОСТИ</w:t>
      </w:r>
      <w:r w:rsidRPr="00E870F5">
        <w:rPr>
          <w:rFonts w:ascii="Times New Roman" w:eastAsia="SimSun" w:hAnsi="Times New Roman" w:cs="Times New Roman"/>
          <w:b/>
          <w:bCs/>
        </w:rPr>
        <w:t xml:space="preserve"> </w:t>
      </w:r>
    </w:p>
    <w:bookmarkEnd w:id="2"/>
    <w:p w:rsidR="00F75611" w:rsidRDefault="00E870F5" w:rsidP="0097605A">
      <w:pPr>
        <w:spacing w:line="276" w:lineRule="auto"/>
        <w:ind w:left="284"/>
        <w:rPr>
          <w:rFonts w:ascii="Times New Roman" w:hAnsi="Times New Roman"/>
          <w:b/>
        </w:rPr>
      </w:pPr>
      <w:r w:rsidRPr="00E870F5">
        <w:rPr>
          <w:rFonts w:ascii="Times New Roman" w:hAnsi="Times New Roman"/>
          <w:b/>
        </w:rPr>
        <w:t xml:space="preserve">Ученик </w:t>
      </w:r>
      <w:proofErr w:type="gramStart"/>
      <w:r w:rsidRPr="00E870F5">
        <w:rPr>
          <w:rFonts w:ascii="Times New Roman" w:hAnsi="Times New Roman"/>
          <w:b/>
        </w:rPr>
        <w:t>на</w:t>
      </w:r>
      <w:proofErr w:type="gramEnd"/>
      <w:r w:rsidRPr="00E870F5">
        <w:rPr>
          <w:rFonts w:ascii="Times New Roman" w:hAnsi="Times New Roman"/>
          <w:b/>
        </w:rPr>
        <w:t xml:space="preserve"> научится:</w:t>
      </w:r>
    </w:p>
    <w:p w:rsidR="0062020E" w:rsidRPr="0062020E" w:rsidRDefault="0062020E" w:rsidP="0097605A">
      <w:pPr>
        <w:tabs>
          <w:tab w:val="left" w:pos="711"/>
        </w:tabs>
        <w:spacing w:line="276" w:lineRule="auto"/>
        <w:ind w:right="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- Понимать принципы функционирования финансовой системы совре</w:t>
      </w:r>
      <w:r w:rsidRPr="0062020E">
        <w:rPr>
          <w:rFonts w:ascii="Times New Roman" w:hAnsi="Times New Roman" w:cs="Times New Roman"/>
          <w:color w:val="auto"/>
        </w:rPr>
        <w:softHyphen/>
        <w:t>менного государства;</w:t>
      </w:r>
    </w:p>
    <w:p w:rsidR="0062020E" w:rsidRPr="0062020E" w:rsidRDefault="0062020E" w:rsidP="0097605A">
      <w:pPr>
        <w:tabs>
          <w:tab w:val="left" w:pos="697"/>
        </w:tabs>
        <w:spacing w:line="276" w:lineRule="auto"/>
        <w:ind w:left="20" w:right="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- понимать личную ответственность за решения, принимаемые в процес</w:t>
      </w:r>
      <w:r w:rsidRPr="0062020E">
        <w:rPr>
          <w:rFonts w:ascii="Times New Roman" w:hAnsi="Times New Roman" w:cs="Times New Roman"/>
          <w:color w:val="auto"/>
        </w:rPr>
        <w:softHyphen/>
        <w:t>се взаимодействия с финансовыми институтами;</w:t>
      </w:r>
    </w:p>
    <w:p w:rsidR="0062020E" w:rsidRPr="0062020E" w:rsidRDefault="0062020E" w:rsidP="0097605A">
      <w:pPr>
        <w:tabs>
          <w:tab w:val="left" w:pos="710"/>
        </w:tabs>
        <w:spacing w:line="276" w:lineRule="auto"/>
        <w:ind w:left="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- владеть умением решать практические финансовые задачи:</w:t>
      </w:r>
    </w:p>
    <w:p w:rsidR="0062020E" w:rsidRPr="0062020E" w:rsidRDefault="0062020E" w:rsidP="0097605A">
      <w:pPr>
        <w:tabs>
          <w:tab w:val="left" w:pos="721"/>
        </w:tabs>
        <w:spacing w:line="276" w:lineRule="auto"/>
        <w:ind w:left="20" w:right="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- находить источники информации для достижения поставленных це</w:t>
      </w:r>
      <w:r w:rsidRPr="0062020E">
        <w:rPr>
          <w:rFonts w:ascii="Times New Roman" w:hAnsi="Times New Roman" w:cs="Times New Roman"/>
          <w:color w:val="auto"/>
        </w:rPr>
        <w:softHyphen/>
        <w:t>лей и решения задач, коммуникативное взаимодействие с окружающими для подбора информации и обмена ею;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приводить примеры: эффективных и ресурсосберегающих технологий в бюджете семьи, вкладов, кредитов, инвестиций, ценных бумаг, налогов;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описывать ключевые статьи государственного бюджета России;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объяснять: роль кредита в современной экономике, механизм выпуска ценных бумаг;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анализировать: потребительское поведение, виды вкладов и кредитов;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использовать приобретенные знания и умения в практической деятельности и повседневной жизни;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находить и оценивать экономическую информацию;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оценивать собственные экономические действия;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осваивать способы познавательной, коммуникативной, практической деятельности, необходимые для участия в экономической жизни общества и государства;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осваивать различные способы решения экономических задач;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обосновывать суждения, давать определения экономическим понятиям;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определять характер вреда, причиняемый общественным отношениям коррупционным поведением граждан, должностных лиц;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осознавать степень общественной опасности коррупционных правонарушений. </w:t>
      </w:r>
    </w:p>
    <w:p w:rsidR="00023137" w:rsidRPr="0062020E" w:rsidRDefault="0062020E" w:rsidP="0097605A">
      <w:pPr>
        <w:spacing w:line="276" w:lineRule="auto"/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</w:t>
      </w:r>
      <w:r w:rsidR="00E870F5" w:rsidRPr="0062020E">
        <w:rPr>
          <w:rFonts w:ascii="Times New Roman" w:hAnsi="Times New Roman" w:cs="Times New Roman"/>
        </w:rPr>
        <w:t>объяснять изученные положения</w:t>
      </w:r>
      <w:r w:rsidR="00F75611" w:rsidRPr="0062020E">
        <w:rPr>
          <w:rFonts w:ascii="Times New Roman" w:hAnsi="Times New Roman" w:cs="Times New Roman"/>
        </w:rPr>
        <w:t xml:space="preserve"> на предлагаемых конкретных примерах; </w:t>
      </w:r>
    </w:p>
    <w:p w:rsidR="00E870F5" w:rsidRPr="0062020E" w:rsidRDefault="00E870F5" w:rsidP="0097605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2020E">
        <w:rPr>
          <w:rFonts w:ascii="Times New Roman" w:hAnsi="Times New Roman" w:cs="Times New Roman"/>
          <w:b/>
        </w:rPr>
        <w:t>Ученик получит возможность научиться:</w:t>
      </w:r>
    </w:p>
    <w:p w:rsidR="00023137" w:rsidRPr="00E870F5" w:rsidRDefault="00E870F5" w:rsidP="0097605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решать</w:t>
      </w:r>
      <w:r w:rsidR="00F75611" w:rsidRPr="00E870F5">
        <w:rPr>
          <w:rFonts w:ascii="Times New Roman" w:hAnsi="Times New Roman" w:cs="Times New Roman"/>
        </w:rPr>
        <w:t xml:space="preserve"> познавательных и практических задач, отражающих типичные экономические ситуации; </w:t>
      </w:r>
    </w:p>
    <w:p w:rsidR="00023137" w:rsidRPr="00E870F5" w:rsidRDefault="00E870F5" w:rsidP="0097605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применять полученные знания</w:t>
      </w:r>
      <w:r w:rsidR="00F75611" w:rsidRPr="00E870F5">
        <w:rPr>
          <w:rFonts w:ascii="Times New Roman" w:hAnsi="Times New Roman" w:cs="Times New Roman"/>
        </w:rPr>
        <w:t xml:space="preserve"> в конкретных ситуациях; </w:t>
      </w:r>
    </w:p>
    <w:p w:rsidR="00023137" w:rsidRPr="00E870F5" w:rsidRDefault="00E870F5" w:rsidP="0097605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уметь</w:t>
      </w:r>
      <w:r w:rsidR="00F75611" w:rsidRPr="00E870F5">
        <w:rPr>
          <w:rFonts w:ascii="Times New Roman" w:hAnsi="Times New Roman" w:cs="Times New Roman"/>
        </w:rPr>
        <w:t xml:space="preserve"> обосновывать суждения, давать определения, приводить доказательства; </w:t>
      </w:r>
    </w:p>
    <w:p w:rsidR="00023137" w:rsidRPr="00E870F5" w:rsidRDefault="00E870F5" w:rsidP="0097605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870F5">
        <w:rPr>
          <w:rFonts w:ascii="Times New Roman" w:hAnsi="Times New Roman" w:cs="Times New Roman"/>
        </w:rPr>
        <w:t>участвовать</w:t>
      </w:r>
      <w:r w:rsidR="00F75611" w:rsidRPr="00E870F5">
        <w:rPr>
          <w:rFonts w:ascii="Times New Roman" w:hAnsi="Times New Roman" w:cs="Times New Roman"/>
        </w:rPr>
        <w:t xml:space="preserve">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="00F75611" w:rsidRPr="00E870F5">
        <w:rPr>
          <w:rFonts w:ascii="Times New Roman" w:hAnsi="Times New Roman" w:cs="Times New Roman"/>
        </w:rPr>
        <w:t xml:space="preserve"> </w:t>
      </w:r>
      <w:proofErr w:type="gramStart"/>
      <w:r w:rsidR="00F75611" w:rsidRPr="00E870F5">
        <w:rPr>
          <w:rFonts w:ascii="Times New Roman" w:hAnsi="Times New Roman" w:cs="Times New Roman"/>
        </w:rPr>
        <w:t xml:space="preserve">“Что произойдет, если...”); </w:t>
      </w:r>
      <w:proofErr w:type="gramEnd"/>
    </w:p>
    <w:p w:rsidR="00023137" w:rsidRPr="00E870F5" w:rsidRDefault="00E870F5" w:rsidP="0097605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владеть</w:t>
      </w:r>
      <w:r w:rsidR="00F75611" w:rsidRPr="00E870F5">
        <w:rPr>
          <w:rFonts w:ascii="Times New Roman" w:hAnsi="Times New Roman" w:cs="Times New Roman"/>
        </w:rPr>
        <w:t xml:space="preserve"> основными видами публичных выступлений (высказывания, монолог, дискуссия, полемика) и правилам ведения диалога (диспута). </w:t>
      </w:r>
    </w:p>
    <w:p w:rsidR="00D320B2" w:rsidRPr="00E870F5" w:rsidRDefault="00D320B2" w:rsidP="0097605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планировать достижение целей, направленных на решение финансовой задачи;</w:t>
      </w:r>
    </w:p>
    <w:p w:rsidR="00D320B2" w:rsidRPr="00E870F5" w:rsidRDefault="00D320B2" w:rsidP="0097605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вступать в коммуникацию со сверстниками и учителем, пони</w:t>
      </w:r>
      <w:r w:rsidRPr="00E870F5">
        <w:rPr>
          <w:rFonts w:ascii="Times New Roman" w:hAnsi="Times New Roman" w:cs="Times New Roman"/>
        </w:rPr>
        <w:softHyphen/>
        <w:t>мать и продвигать предлагаемые идеи;</w:t>
      </w:r>
    </w:p>
    <w:p w:rsidR="00D320B2" w:rsidRPr="00E870F5" w:rsidRDefault="00D320B2" w:rsidP="0097605A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анализировать и интерпретировать финансовую инф</w:t>
      </w:r>
      <w:r w:rsidR="00E870F5" w:rsidRPr="00E870F5">
        <w:rPr>
          <w:rFonts w:ascii="Times New Roman" w:hAnsi="Times New Roman" w:cs="Times New Roman"/>
        </w:rPr>
        <w:t>ормацию из различных источников.</w:t>
      </w:r>
    </w:p>
    <w:p w:rsidR="00E870F5" w:rsidRDefault="00E870F5" w:rsidP="0097605A">
      <w:pPr>
        <w:spacing w:line="276" w:lineRule="auto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br w:type="page"/>
      </w:r>
    </w:p>
    <w:p w:rsidR="00E870F5" w:rsidRPr="00641A99" w:rsidRDefault="00E870F5" w:rsidP="0097605A">
      <w:pPr>
        <w:pStyle w:val="ab"/>
        <w:numPr>
          <w:ilvl w:val="0"/>
          <w:numId w:val="8"/>
        </w:numPr>
        <w:spacing w:line="276" w:lineRule="auto"/>
        <w:ind w:left="0" w:firstLine="720"/>
        <w:jc w:val="center"/>
        <w:rPr>
          <w:rFonts w:ascii="Times New Roman" w:hAnsi="Times New Roman" w:cs="Times New Roman"/>
          <w:b/>
        </w:rPr>
      </w:pPr>
      <w:r w:rsidRPr="00641A99">
        <w:rPr>
          <w:rFonts w:ascii="Times New Roman" w:hAnsi="Times New Roman" w:cs="Times New Roman"/>
          <w:b/>
        </w:rPr>
        <w:lastRenderedPageBreak/>
        <w:t>СОДЕРЖАНИЕ КУРСА ВНЕУРОЧНОЙ ДЕЯТЕЛЬНОСТИ</w:t>
      </w:r>
    </w:p>
    <w:p w:rsidR="00E870F5" w:rsidRPr="00641A99" w:rsidRDefault="00E870F5" w:rsidP="0097605A">
      <w:pPr>
        <w:spacing w:line="276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62020E" w:rsidRPr="0062020E" w:rsidRDefault="0062020E" w:rsidP="0097605A">
      <w:pPr>
        <w:keepNext/>
        <w:keepLines/>
        <w:spacing w:line="276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4" w:name="bookmark11"/>
      <w:bookmarkEnd w:id="3"/>
      <w:r w:rsidRPr="00641A99">
        <w:rPr>
          <w:rFonts w:ascii="Times New Roman" w:hAnsi="Times New Roman" w:cs="Times New Roman"/>
          <w:b/>
          <w:bCs/>
          <w:color w:val="auto"/>
        </w:rPr>
        <w:t>Модуль 1. Банки: чем они могут быть вам полезны в жизни</w:t>
      </w:r>
      <w:bookmarkEnd w:id="4"/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2020E" w:rsidRPr="0062020E" w:rsidRDefault="0062020E" w:rsidP="0097605A">
      <w:pPr>
        <w:framePr w:w="1080" w:h="782" w:wrap="around" w:hAnchor="margin" w:x="-1420" w:y="5090"/>
        <w:spacing w:line="276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2020E">
        <w:rPr>
          <w:rFonts w:ascii="Times New Roman" w:hAnsi="Times New Roman" w:cs="Times New Roman"/>
          <w:color w:val="auto"/>
        </w:rPr>
        <w:t>Банковская система, коммерческий банк, депозит, система страхования вкладов, кредит, кредитная история, процент, ипотека, кредитная карта, авто</w:t>
      </w:r>
      <w:r w:rsidRPr="0062020E">
        <w:rPr>
          <w:rFonts w:ascii="Times New Roman" w:hAnsi="Times New Roman" w:cs="Times New Roman"/>
          <w:color w:val="auto"/>
        </w:rPr>
        <w:softHyphen/>
        <w:t>кредитование, потребительское кредитование.</w:t>
      </w:r>
      <w:proofErr w:type="gramEnd"/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Понятие банковской системы, виды депозитов, порядок начисления про</w:t>
      </w:r>
      <w:r w:rsidRPr="0062020E">
        <w:rPr>
          <w:rFonts w:ascii="Times New Roman" w:hAnsi="Times New Roman" w:cs="Times New Roman"/>
          <w:color w:val="auto"/>
        </w:rPr>
        <w:softHyphen/>
        <w:t>стых и сложных процентов, порядок возмещения вкладов, основные параметры депозита, виды кредитов, характеристики кредита, параметры выбора необхо</w:t>
      </w:r>
      <w:r w:rsidRPr="0062020E">
        <w:rPr>
          <w:rFonts w:ascii="Times New Roman" w:hAnsi="Times New Roman" w:cs="Times New Roman"/>
          <w:color w:val="auto"/>
        </w:rPr>
        <w:softHyphen/>
        <w:t>димого вида кредита.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Выбирать подходящий вид вложения денежных сре</w:t>
      </w:r>
      <w:proofErr w:type="gramStart"/>
      <w:r w:rsidRPr="0062020E">
        <w:rPr>
          <w:rFonts w:ascii="Times New Roman" w:hAnsi="Times New Roman" w:cs="Times New Roman"/>
          <w:color w:val="auto"/>
        </w:rPr>
        <w:t>дств в б</w:t>
      </w:r>
      <w:proofErr w:type="gramEnd"/>
      <w:r w:rsidRPr="0062020E">
        <w:rPr>
          <w:rFonts w:ascii="Times New Roman" w:hAnsi="Times New Roman" w:cs="Times New Roman"/>
          <w:color w:val="auto"/>
        </w:rPr>
        <w:t>анке, сравни</w:t>
      </w:r>
      <w:r w:rsidRPr="0062020E">
        <w:rPr>
          <w:rFonts w:ascii="Times New Roman" w:hAnsi="Times New Roman" w:cs="Times New Roman"/>
          <w:color w:val="auto"/>
        </w:rPr>
        <w:softHyphen/>
        <w:t>вать банковские вклады и кредиты, защищать свои права, проводить предвари</w:t>
      </w:r>
      <w:r w:rsidRPr="0062020E">
        <w:rPr>
          <w:rFonts w:ascii="Times New Roman" w:hAnsi="Times New Roman" w:cs="Times New Roman"/>
          <w:color w:val="auto"/>
        </w:rPr>
        <w:softHyphen/>
        <w:t>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Выбирать оптимальный вид инвестирования средств с использованием банков, рассчитывать собственную долговую нагрузку, подбирать оптимальный вид кредитования, знать свои права и порядок их защиты, сравнивать различ</w:t>
      </w:r>
      <w:r w:rsidRPr="0062020E">
        <w:rPr>
          <w:rFonts w:ascii="Times New Roman" w:hAnsi="Times New Roman" w:cs="Times New Roman"/>
          <w:color w:val="auto"/>
        </w:rPr>
        <w:softHyphen/>
        <w:t>ные варианты вложения денежных сре</w:t>
      </w:r>
      <w:proofErr w:type="gramStart"/>
      <w:r w:rsidRPr="0062020E">
        <w:rPr>
          <w:rFonts w:ascii="Times New Roman" w:hAnsi="Times New Roman" w:cs="Times New Roman"/>
          <w:color w:val="auto"/>
        </w:rPr>
        <w:t>дств в б</w:t>
      </w:r>
      <w:proofErr w:type="gramEnd"/>
      <w:r w:rsidRPr="0062020E">
        <w:rPr>
          <w:rFonts w:ascii="Times New Roman" w:hAnsi="Times New Roman" w:cs="Times New Roman"/>
          <w:color w:val="auto"/>
        </w:rPr>
        <w:t>анке.</w:t>
      </w:r>
    </w:p>
    <w:p w:rsidR="0062020E" w:rsidRPr="0062020E" w:rsidRDefault="0062020E" w:rsidP="0097605A">
      <w:pPr>
        <w:keepNext/>
        <w:keepLines/>
        <w:spacing w:line="276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5" w:name="bookmark12"/>
      <w:r w:rsidRPr="00641A99">
        <w:rPr>
          <w:rFonts w:ascii="Times New Roman" w:hAnsi="Times New Roman" w:cs="Times New Roman"/>
          <w:b/>
          <w:bCs/>
          <w:color w:val="auto"/>
        </w:rPr>
        <w:t>Модуль 2. Фондовый рынок: как его использовать для роста</w:t>
      </w:r>
      <w:bookmarkEnd w:id="5"/>
    </w:p>
    <w:p w:rsidR="0062020E" w:rsidRPr="0062020E" w:rsidRDefault="0062020E" w:rsidP="0097605A">
      <w:pPr>
        <w:keepNext/>
        <w:keepLines/>
        <w:spacing w:line="276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6" w:name="bookmark13"/>
      <w:r w:rsidRPr="00641A99">
        <w:rPr>
          <w:rFonts w:ascii="Times New Roman" w:hAnsi="Times New Roman" w:cs="Times New Roman"/>
          <w:b/>
          <w:bCs/>
          <w:color w:val="auto"/>
        </w:rPr>
        <w:t>доходов</w:t>
      </w:r>
      <w:bookmarkEnd w:id="6"/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2020E">
        <w:rPr>
          <w:rFonts w:ascii="Times New Roman" w:hAnsi="Times New Roman" w:cs="Times New Roman"/>
          <w:color w:val="auto"/>
        </w:rPr>
        <w:t>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РОКЕХ.</w:t>
      </w:r>
      <w:proofErr w:type="gramEnd"/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Понятие фондового рынка, виды ценных бумаг, разновидности паевых 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</w:t>
      </w:r>
      <w:r w:rsidRPr="0062020E">
        <w:rPr>
          <w:rFonts w:ascii="Times New Roman" w:hAnsi="Times New Roman" w:cs="Times New Roman"/>
          <w:color w:val="auto"/>
        </w:rPr>
        <w:softHyphen/>
        <w:t>цию для принятия решений на фондовом рынке.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Знание и выбор инструментов фондового рынка, работа с информацион</w:t>
      </w:r>
      <w:r w:rsidRPr="0062020E">
        <w:rPr>
          <w:rFonts w:ascii="Times New Roman" w:hAnsi="Times New Roman" w:cs="Times New Roman"/>
          <w:color w:val="auto"/>
        </w:rPr>
        <w:softHyphen/>
        <w:t>ными потоками для принятия оптимальных финансовых решений на рынке, рас</w:t>
      </w:r>
      <w:r w:rsidRPr="0062020E">
        <w:rPr>
          <w:rFonts w:ascii="Times New Roman" w:hAnsi="Times New Roman" w:cs="Times New Roman"/>
          <w:color w:val="auto"/>
        </w:rPr>
        <w:softHyphen/>
        <w:t>чёт необходимых показателей эффективности работы на фондовом рынке, определение и нейтрализация основных рисков, связанных с работой на фондо</w:t>
      </w:r>
      <w:r w:rsidRPr="0062020E">
        <w:rPr>
          <w:rFonts w:ascii="Times New Roman" w:hAnsi="Times New Roman" w:cs="Times New Roman"/>
          <w:color w:val="auto"/>
        </w:rPr>
        <w:softHyphen/>
        <w:t>вом рынке.</w:t>
      </w:r>
    </w:p>
    <w:p w:rsidR="0062020E" w:rsidRPr="0062020E" w:rsidRDefault="0062020E" w:rsidP="0097605A">
      <w:pPr>
        <w:keepNext/>
        <w:keepLines/>
        <w:spacing w:line="276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7" w:name="bookmark14"/>
      <w:r w:rsidRPr="00641A99">
        <w:rPr>
          <w:rFonts w:ascii="Times New Roman" w:hAnsi="Times New Roman" w:cs="Times New Roman"/>
          <w:b/>
          <w:bCs/>
          <w:color w:val="auto"/>
        </w:rPr>
        <w:t>Модуль 3. Налоги: почему их надо платить</w:t>
      </w:r>
      <w:bookmarkEnd w:id="7"/>
    </w:p>
    <w:p w:rsidR="0062020E" w:rsidRPr="0062020E" w:rsidRDefault="0062020E" w:rsidP="0097605A">
      <w:pPr>
        <w:keepNext/>
        <w:keepLines/>
        <w:spacing w:line="276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8" w:name="bookmark15"/>
      <w:r w:rsidRPr="00641A99">
        <w:rPr>
          <w:rFonts w:ascii="Times New Roman" w:hAnsi="Times New Roman" w:cs="Times New Roman"/>
          <w:b/>
          <w:bCs/>
          <w:color w:val="auto"/>
        </w:rPr>
        <w:t>и чем грозит неуплата</w:t>
      </w:r>
      <w:bookmarkEnd w:id="8"/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2020E">
        <w:rPr>
          <w:rFonts w:ascii="Times New Roman" w:hAnsi="Times New Roman" w:cs="Times New Roman"/>
          <w:color w:val="auto"/>
        </w:rPr>
        <w:t>Налоговая система, налоги, пошлины, сборы, ИНН, налоговый вычет, пеня по налогам, налоговая декларация.</w:t>
      </w:r>
      <w:proofErr w:type="gramEnd"/>
      <w:r w:rsidR="00641A99" w:rsidRPr="00641A99">
        <w:rPr>
          <w:rFonts w:ascii="Times New Roman" w:hAnsi="Times New Roman" w:cs="Times New Roman"/>
          <w:color w:val="auto"/>
        </w:rPr>
        <w:t xml:space="preserve"> </w:t>
      </w:r>
      <w:r w:rsidRPr="0062020E">
        <w:rPr>
          <w:rFonts w:ascii="Times New Roman" w:hAnsi="Times New Roman" w:cs="Times New Roman"/>
          <w:color w:val="auto"/>
        </w:rPr>
        <w:t>Основания взимания налогов с граждан, налоги, уплачиваемые гражда</w:t>
      </w:r>
      <w:r w:rsidRPr="0062020E">
        <w:rPr>
          <w:rFonts w:ascii="Times New Roman" w:hAnsi="Times New Roman" w:cs="Times New Roman"/>
          <w:color w:val="auto"/>
        </w:rPr>
        <w:softHyphen/>
        <w:t xml:space="preserve">нами, необходимость получения ИНН и порядок его получения, </w:t>
      </w:r>
      <w:r w:rsidRPr="0062020E">
        <w:rPr>
          <w:rFonts w:ascii="Times New Roman" w:hAnsi="Times New Roman" w:cs="Times New Roman"/>
          <w:color w:val="auto"/>
        </w:rPr>
        <w:lastRenderedPageBreak/>
        <w:t>случаи, в кото</w:t>
      </w:r>
      <w:r w:rsidRPr="0062020E">
        <w:rPr>
          <w:rFonts w:ascii="Times New Roman" w:hAnsi="Times New Roman" w:cs="Times New Roman"/>
          <w:color w:val="auto"/>
        </w:rPr>
        <w:softHyphen/>
        <w:t>рых необходимо заполнять налоговую декларацию, знание случаев и способов получения налоговых вычетов.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Пользоваться личным кабинетом на сайте налоговой инспекции и полу</w:t>
      </w:r>
      <w:r w:rsidRPr="0062020E">
        <w:rPr>
          <w:rFonts w:ascii="Times New Roman" w:hAnsi="Times New Roman" w:cs="Times New Roman"/>
          <w:color w:val="auto"/>
        </w:rPr>
        <w:softHyphen/>
        <w:t>чать актуальную информацию о начисленных налогах и задолженности, запол</w:t>
      </w:r>
      <w:r w:rsidRPr="0062020E">
        <w:rPr>
          <w:rFonts w:ascii="Times New Roman" w:hAnsi="Times New Roman" w:cs="Times New Roman"/>
          <w:color w:val="auto"/>
        </w:rPr>
        <w:softHyphen/>
        <w:t>нять налоговую декларацию, оформлять заявление на получение налогового вычета, рассчитывать сумму налогов к уплате.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Организовывать свои отношения с налоговыми органами, своевременно реагировать на изменения в налоговом законодательстве.</w:t>
      </w:r>
    </w:p>
    <w:p w:rsidR="0062020E" w:rsidRPr="0062020E" w:rsidRDefault="0062020E" w:rsidP="0097605A">
      <w:pPr>
        <w:keepNext/>
        <w:keepLines/>
        <w:spacing w:line="276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9" w:name="bookmark16"/>
      <w:r w:rsidRPr="00641A99">
        <w:rPr>
          <w:rFonts w:ascii="Times New Roman" w:hAnsi="Times New Roman" w:cs="Times New Roman"/>
          <w:b/>
          <w:bCs/>
          <w:color w:val="auto"/>
        </w:rPr>
        <w:t>Модуль 4. Страхование: что и как надо страховать,</w:t>
      </w:r>
      <w:bookmarkStart w:id="10" w:name="bookmark17"/>
      <w:bookmarkEnd w:id="9"/>
      <w:r w:rsidR="00641A99" w:rsidRPr="00641A9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41A99">
        <w:rPr>
          <w:rFonts w:ascii="Times New Roman" w:hAnsi="Times New Roman" w:cs="Times New Roman"/>
          <w:b/>
          <w:bCs/>
          <w:color w:val="auto"/>
        </w:rPr>
        <w:t>чтобы не попасть в беду</w:t>
      </w:r>
      <w:bookmarkEnd w:id="10"/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41A99" w:rsidRPr="00641A99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2020E">
        <w:rPr>
          <w:rFonts w:ascii="Times New Roman" w:hAnsi="Times New Roman" w:cs="Times New Roman"/>
          <w:color w:val="auto"/>
        </w:rPr>
        <w:t>Страхование, страховой полис, имущественное страхование, личное стра</w:t>
      </w:r>
      <w:r w:rsidRPr="0062020E">
        <w:rPr>
          <w:rFonts w:ascii="Times New Roman" w:hAnsi="Times New Roman" w:cs="Times New Roman"/>
          <w:color w:val="auto"/>
        </w:rPr>
        <w:softHyphen/>
        <w:t>хование, страхование ответственности, страховой случай, страховая выплата, обязательное и добровольное страхование, франшиза, страховая сумма, стра</w:t>
      </w:r>
      <w:r w:rsidRPr="0062020E">
        <w:rPr>
          <w:rFonts w:ascii="Times New Roman" w:hAnsi="Times New Roman" w:cs="Times New Roman"/>
          <w:color w:val="auto"/>
        </w:rPr>
        <w:softHyphen/>
        <w:t>ховая стоимость, страховая премия.</w:t>
      </w:r>
      <w:proofErr w:type="gramEnd"/>
      <w:r w:rsidR="00641A99" w:rsidRPr="00641A99">
        <w:rPr>
          <w:rFonts w:ascii="Times New Roman" w:hAnsi="Times New Roman" w:cs="Times New Roman"/>
          <w:color w:val="auto"/>
        </w:rPr>
        <w:t xml:space="preserve"> </w:t>
      </w:r>
      <w:r w:rsidRPr="0062020E">
        <w:rPr>
          <w:rFonts w:ascii="Times New Roman" w:hAnsi="Times New Roman" w:cs="Times New Roman"/>
          <w:color w:val="auto"/>
        </w:rPr>
        <w:t>Страховой рынок, основные участники страхового рынка, особенно</w:t>
      </w:r>
      <w:r w:rsidRPr="0062020E">
        <w:rPr>
          <w:rFonts w:ascii="Times New Roman" w:hAnsi="Times New Roman" w:cs="Times New Roman"/>
          <w:color w:val="auto"/>
        </w:rPr>
        <w:softHyphen/>
        <w:t>сти развития страхового рынка в России, классификация страховых продук</w:t>
      </w:r>
      <w:r w:rsidRPr="0062020E">
        <w:rPr>
          <w:rFonts w:ascii="Times New Roman" w:hAnsi="Times New Roman" w:cs="Times New Roman"/>
          <w:color w:val="auto"/>
        </w:rPr>
        <w:softHyphen/>
        <w:t>тов, условия осуществления различных видов страхования, алгоритм дей</w:t>
      </w:r>
      <w:r w:rsidRPr="0062020E">
        <w:rPr>
          <w:rFonts w:ascii="Times New Roman" w:hAnsi="Times New Roman" w:cs="Times New Roman"/>
          <w:color w:val="auto"/>
        </w:rPr>
        <w:softHyphen/>
        <w:t>ствий при наступлении страховых случаев, особенности выбора страховой компании.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Понимать содержание договора страхования, уметь работать с правила</w:t>
      </w:r>
      <w:r w:rsidRPr="0062020E">
        <w:rPr>
          <w:rFonts w:ascii="Times New Roman" w:hAnsi="Times New Roman" w:cs="Times New Roman"/>
          <w:color w:val="auto"/>
        </w:rPr>
        <w:softHyphen/>
        <w:t>ми страхования, уметь актуализировать страховую информацию, уметь пра</w:t>
      </w:r>
      <w:r w:rsidRPr="0062020E">
        <w:rPr>
          <w:rFonts w:ascii="Times New Roman" w:hAnsi="Times New Roman" w:cs="Times New Roman"/>
          <w:color w:val="auto"/>
        </w:rPr>
        <w:softHyphen/>
        <w:t>вильно выбрать условия страхования, уметь оперировать страховой термино</w:t>
      </w:r>
      <w:r w:rsidRPr="0062020E">
        <w:rPr>
          <w:rFonts w:ascii="Times New Roman" w:hAnsi="Times New Roman" w:cs="Times New Roman"/>
          <w:color w:val="auto"/>
        </w:rPr>
        <w:softHyphen/>
        <w:t>логией, разбираться в критериях выбора страховой компании.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Понимать нужность и важность процедуры страхования, проводить сравнение страховых продуктов, принимать правильные решения о страхова</w:t>
      </w:r>
      <w:r w:rsidRPr="0062020E">
        <w:rPr>
          <w:rFonts w:ascii="Times New Roman" w:hAnsi="Times New Roman" w:cs="Times New Roman"/>
          <w:color w:val="auto"/>
        </w:rPr>
        <w:softHyphen/>
        <w:t>нии на основе проведения анализа жизненной ситуации, оценивать надёж</w:t>
      </w:r>
      <w:r w:rsidRPr="0062020E">
        <w:rPr>
          <w:rFonts w:ascii="Times New Roman" w:hAnsi="Times New Roman" w:cs="Times New Roman"/>
          <w:color w:val="auto"/>
        </w:rPr>
        <w:softHyphen/>
        <w:t>ность страховой компании, оценивать правильность и прозрачность условий страхования.</w:t>
      </w:r>
    </w:p>
    <w:p w:rsidR="0062020E" w:rsidRPr="0062020E" w:rsidRDefault="0062020E" w:rsidP="0097605A">
      <w:pPr>
        <w:keepNext/>
        <w:keepLines/>
        <w:spacing w:line="276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11" w:name="bookmark18"/>
      <w:r w:rsidRPr="00641A99">
        <w:rPr>
          <w:rFonts w:ascii="Times New Roman" w:hAnsi="Times New Roman" w:cs="Times New Roman"/>
          <w:b/>
          <w:bCs/>
          <w:color w:val="auto"/>
        </w:rPr>
        <w:t>Модуль 5. Собственный бизнес: как создать</w:t>
      </w:r>
      <w:bookmarkEnd w:id="11"/>
    </w:p>
    <w:p w:rsidR="0062020E" w:rsidRPr="0062020E" w:rsidRDefault="0062020E" w:rsidP="0097605A">
      <w:pPr>
        <w:keepNext/>
        <w:keepLines/>
        <w:spacing w:line="276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12" w:name="bookmark19"/>
      <w:r w:rsidRPr="00641A99">
        <w:rPr>
          <w:rFonts w:ascii="Times New Roman" w:hAnsi="Times New Roman" w:cs="Times New Roman"/>
          <w:b/>
          <w:bCs/>
          <w:color w:val="auto"/>
        </w:rPr>
        <w:t>и не потерять</w:t>
      </w:r>
      <w:bookmarkEnd w:id="12"/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2020E">
        <w:rPr>
          <w:rFonts w:ascii="Times New Roman" w:hAnsi="Times New Roman" w:cs="Times New Roman"/>
          <w:color w:val="auto"/>
        </w:rPr>
        <w:t>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</w:r>
      <w:proofErr w:type="gramEnd"/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Понятие малого и среднего бизнеса, порядок формирования уставного капитала, структура доходов и расходов, порядок расчёта прибыли, необходи</w:t>
      </w:r>
      <w:r w:rsidRPr="0062020E">
        <w:rPr>
          <w:rFonts w:ascii="Times New Roman" w:hAnsi="Times New Roman" w:cs="Times New Roman"/>
          <w:color w:val="auto"/>
        </w:rPr>
        <w:softHyphen/>
        <w:t>мость и назначение бухгалтерского учёта, функции маркетинга и менеджмента в работе предприятия, порядок расчёта и уплаты налогов в малом и среднем биз</w:t>
      </w:r>
      <w:r w:rsidRPr="0062020E">
        <w:rPr>
          <w:rFonts w:ascii="Times New Roman" w:hAnsi="Times New Roman" w:cs="Times New Roman"/>
          <w:color w:val="auto"/>
        </w:rPr>
        <w:softHyphen/>
        <w:t>несе, определение рисков и их снижение.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Определять потребность в капитале для развития бизнеса, состав</w:t>
      </w:r>
      <w:r w:rsidRPr="0062020E">
        <w:rPr>
          <w:rFonts w:ascii="Times New Roman" w:hAnsi="Times New Roman" w:cs="Times New Roman"/>
          <w:color w:val="auto"/>
        </w:rPr>
        <w:softHyphen/>
        <w:t>лять бизнес-план, рассчитывать прибыль, налоги, знать порядок уплаты налогов в малом и среднем бизнесе, строить структуру управления на предприятии.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  <w:sectPr w:rsidR="0062020E" w:rsidRPr="0062020E" w:rsidSect="00641A99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2020E">
        <w:rPr>
          <w:rFonts w:ascii="Times New Roman" w:hAnsi="Times New Roman" w:cs="Times New Roman"/>
          <w:color w:val="auto"/>
        </w:rPr>
        <w:lastRenderedPageBreak/>
        <w:t>Знание ключевых этапов создания бизнеса, структуры бизнес-плана, фи</w:t>
      </w:r>
      <w:r w:rsidRPr="0062020E">
        <w:rPr>
          <w:rFonts w:ascii="Times New Roman" w:hAnsi="Times New Roman" w:cs="Times New Roman"/>
          <w:color w:val="auto"/>
        </w:rPr>
        <w:softHyphen/>
        <w:t>нансовых расчётов, необходимых для ведения бизнеса, знание основ марке</w:t>
      </w:r>
      <w:r w:rsidRPr="0062020E">
        <w:rPr>
          <w:rFonts w:ascii="Times New Roman" w:hAnsi="Times New Roman" w:cs="Times New Roman"/>
          <w:color w:val="auto"/>
        </w:rPr>
        <w:softHyphen/>
        <w:t>тинга и менеджмента, необходимых для управления вновь созданным пред</w:t>
      </w:r>
      <w:r w:rsidRPr="0062020E">
        <w:rPr>
          <w:rFonts w:ascii="Times New Roman" w:hAnsi="Times New Roman" w:cs="Times New Roman"/>
          <w:color w:val="auto"/>
        </w:rPr>
        <w:softHyphen/>
        <w:t>приятием.</w:t>
      </w:r>
    </w:p>
    <w:p w:rsidR="0062020E" w:rsidRPr="0062020E" w:rsidRDefault="0062020E" w:rsidP="0097605A">
      <w:pPr>
        <w:keepNext/>
        <w:keepLines/>
        <w:spacing w:line="276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13" w:name="bookmark20"/>
      <w:r w:rsidRPr="00641A99">
        <w:rPr>
          <w:rFonts w:ascii="Times New Roman" w:hAnsi="Times New Roman" w:cs="Times New Roman"/>
          <w:b/>
          <w:bCs/>
          <w:color w:val="auto"/>
        </w:rPr>
        <w:lastRenderedPageBreak/>
        <w:t>Модуль 6. Риски в мире денег: как защититься от разорения</w:t>
      </w:r>
      <w:bookmarkEnd w:id="13"/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2020E">
        <w:rPr>
          <w:rFonts w:ascii="Times New Roman" w:hAnsi="Times New Roman" w:cs="Times New Roman"/>
          <w:color w:val="auto"/>
        </w:rPr>
        <w:t>Инвестиции, инвестирование, инвестиционный портфель, стратегия ин</w:t>
      </w:r>
      <w:r w:rsidRPr="0062020E">
        <w:rPr>
          <w:rFonts w:ascii="Times New Roman" w:hAnsi="Times New Roman" w:cs="Times New Roman"/>
          <w:color w:val="auto"/>
        </w:rPr>
        <w:softHyphen/>
        <w:t>вестирования, инвестиционный инструмент, диверсификация инвестиционного портфеля, финансовый риск, доходность, срок инвестирования, сумма инвести</w:t>
      </w:r>
      <w:r w:rsidRPr="0062020E">
        <w:rPr>
          <w:rFonts w:ascii="Times New Roman" w:hAnsi="Times New Roman" w:cs="Times New Roman"/>
          <w:color w:val="auto"/>
        </w:rPr>
        <w:softHyphen/>
        <w:t xml:space="preserve">рования, финансовая пирамида, </w:t>
      </w:r>
      <w:proofErr w:type="spellStart"/>
      <w:r w:rsidRPr="0062020E">
        <w:rPr>
          <w:rFonts w:ascii="Times New Roman" w:hAnsi="Times New Roman" w:cs="Times New Roman"/>
          <w:color w:val="auto"/>
        </w:rPr>
        <w:t>Хайп</w:t>
      </w:r>
      <w:proofErr w:type="spellEnd"/>
      <w:r w:rsidRPr="0062020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020E">
        <w:rPr>
          <w:rFonts w:ascii="Times New Roman" w:hAnsi="Times New Roman" w:cs="Times New Roman"/>
          <w:color w:val="auto"/>
        </w:rPr>
        <w:t>фишинг</w:t>
      </w:r>
      <w:proofErr w:type="spellEnd"/>
      <w:r w:rsidRPr="0062020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2020E">
        <w:rPr>
          <w:rFonts w:ascii="Times New Roman" w:hAnsi="Times New Roman" w:cs="Times New Roman"/>
          <w:color w:val="auto"/>
        </w:rPr>
        <w:t>фарминг</w:t>
      </w:r>
      <w:proofErr w:type="spellEnd"/>
      <w:r w:rsidRPr="0062020E">
        <w:rPr>
          <w:rFonts w:ascii="Times New Roman" w:hAnsi="Times New Roman" w:cs="Times New Roman"/>
          <w:color w:val="auto"/>
        </w:rPr>
        <w:t>.</w:t>
      </w:r>
      <w:proofErr w:type="gramEnd"/>
      <w:r w:rsidR="00641A99" w:rsidRPr="00641A99">
        <w:rPr>
          <w:rFonts w:ascii="Times New Roman" w:hAnsi="Times New Roman" w:cs="Times New Roman"/>
          <w:color w:val="auto"/>
        </w:rPr>
        <w:t xml:space="preserve"> </w:t>
      </w:r>
      <w:r w:rsidRPr="0062020E">
        <w:rPr>
          <w:rFonts w:ascii="Times New Roman" w:hAnsi="Times New Roman" w:cs="Times New Roman"/>
          <w:color w:val="auto"/>
        </w:rPr>
        <w:t>Виды рисков при осуществлении финансовых операций, способы защиты от финансовых мошенничеств, знания о признаках финансовой пирамиды</w:t>
      </w:r>
      <w:r w:rsidR="00641A99" w:rsidRPr="00641A99">
        <w:rPr>
          <w:rFonts w:ascii="Times New Roman" w:hAnsi="Times New Roman" w:cs="Times New Roman"/>
          <w:color w:val="auto"/>
        </w:rPr>
        <w:t>.</w:t>
      </w:r>
    </w:p>
    <w:p w:rsidR="0062020E" w:rsidRPr="0062020E" w:rsidRDefault="0062020E" w:rsidP="0097605A">
      <w:pPr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Различать стратегии инвестирования, выбирать приемлемую для себя стратегию инвестирования с позиции приемлемого уровня риска и доходно</w:t>
      </w:r>
      <w:r w:rsidRPr="0062020E">
        <w:rPr>
          <w:rFonts w:ascii="Times New Roman" w:hAnsi="Times New Roman" w:cs="Times New Roman"/>
          <w:color w:val="auto"/>
        </w:rPr>
        <w:softHyphen/>
        <w:t>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</w:t>
      </w:r>
      <w:r w:rsidRPr="0062020E">
        <w:rPr>
          <w:rFonts w:ascii="Times New Roman" w:hAnsi="Times New Roman" w:cs="Times New Roman"/>
          <w:color w:val="auto"/>
        </w:rPr>
        <w:softHyphen/>
        <w:t xml:space="preserve">жений, отличить </w:t>
      </w:r>
      <w:proofErr w:type="spellStart"/>
      <w:r w:rsidRPr="0062020E">
        <w:rPr>
          <w:rFonts w:ascii="Times New Roman" w:hAnsi="Times New Roman" w:cs="Times New Roman"/>
          <w:color w:val="auto"/>
        </w:rPr>
        <w:t>фишинговый</w:t>
      </w:r>
      <w:proofErr w:type="spellEnd"/>
      <w:r w:rsidRPr="0062020E">
        <w:rPr>
          <w:rFonts w:ascii="Times New Roman" w:hAnsi="Times New Roman" w:cs="Times New Roman"/>
          <w:color w:val="auto"/>
        </w:rPr>
        <w:t xml:space="preserve"> сайт от подлинного, защитить себя от </w:t>
      </w:r>
      <w:proofErr w:type="spellStart"/>
      <w:r w:rsidRPr="0062020E">
        <w:rPr>
          <w:rFonts w:ascii="Times New Roman" w:hAnsi="Times New Roman" w:cs="Times New Roman"/>
          <w:color w:val="auto"/>
        </w:rPr>
        <w:t>фарминга</w:t>
      </w:r>
      <w:proofErr w:type="spellEnd"/>
      <w:r w:rsidRPr="0062020E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62020E">
        <w:rPr>
          <w:rFonts w:ascii="Times New Roman" w:hAnsi="Times New Roman" w:cs="Times New Roman"/>
          <w:color w:val="auto"/>
        </w:rPr>
        <w:t>фишинга</w:t>
      </w:r>
      <w:proofErr w:type="spellEnd"/>
      <w:r w:rsidRPr="0062020E">
        <w:rPr>
          <w:rFonts w:ascii="Times New Roman" w:hAnsi="Times New Roman" w:cs="Times New Roman"/>
          <w:color w:val="auto"/>
        </w:rPr>
        <w:t>.</w:t>
      </w:r>
    </w:p>
    <w:p w:rsidR="00641A99" w:rsidRPr="00641A99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Сравнивать и выбирать оптимальный вариант размещения своего капита</w:t>
      </w:r>
      <w:r w:rsidRPr="0062020E">
        <w:rPr>
          <w:rFonts w:ascii="Times New Roman" w:hAnsi="Times New Roman" w:cs="Times New Roman"/>
          <w:color w:val="auto"/>
        </w:rPr>
        <w:softHyphen/>
        <w:t>ла в различные инвестиционные инструменты, оценивать доходность своих ин</w:t>
      </w:r>
      <w:r w:rsidRPr="0062020E">
        <w:rPr>
          <w:rFonts w:ascii="Times New Roman" w:hAnsi="Times New Roman" w:cs="Times New Roman"/>
          <w:color w:val="auto"/>
        </w:rPr>
        <w:softHyphen/>
        <w:t>вестиций, определять уровень риска инвестиционного портфеля.</w:t>
      </w:r>
    </w:p>
    <w:p w:rsidR="0062020E" w:rsidRPr="0062020E" w:rsidRDefault="0062020E" w:rsidP="0097605A">
      <w:pPr>
        <w:keepNext/>
        <w:keepLines/>
        <w:spacing w:line="276" w:lineRule="auto"/>
        <w:ind w:firstLine="720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14" w:name="bookmark21"/>
      <w:r w:rsidRPr="00641A99">
        <w:rPr>
          <w:rFonts w:ascii="Times New Roman" w:hAnsi="Times New Roman" w:cs="Times New Roman"/>
          <w:b/>
          <w:bCs/>
          <w:color w:val="auto"/>
        </w:rPr>
        <w:t>Модуль 7. Обеспеченная старость: возможности пенсионного накопления</w:t>
      </w:r>
      <w:bookmarkEnd w:id="14"/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41A99" w:rsidRPr="00641A99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Пенсия, пенсионная система, пенсионный фонд, управляющая компания, негосударственное пенсионное обеспечение.</w:t>
      </w:r>
      <w:r w:rsidR="00641A99">
        <w:rPr>
          <w:rFonts w:ascii="Times New Roman" w:hAnsi="Times New Roman" w:cs="Times New Roman"/>
          <w:color w:val="auto"/>
        </w:rPr>
        <w:t xml:space="preserve"> </w:t>
      </w:r>
      <w:r w:rsidRPr="0062020E">
        <w:rPr>
          <w:rFonts w:ascii="Times New Roman" w:hAnsi="Times New Roman" w:cs="Times New Roman"/>
          <w:color w:val="auto"/>
        </w:rPr>
        <w:t>Способы финансового обеспечения в старости, основания получения пен</w:t>
      </w:r>
      <w:r w:rsidRPr="0062020E">
        <w:rPr>
          <w:rFonts w:ascii="Times New Roman" w:hAnsi="Times New Roman" w:cs="Times New Roman"/>
          <w:color w:val="auto"/>
        </w:rPr>
        <w:softHyphen/>
        <w:t>сии по старости, знание о существующих программах пенсионного обеспечения</w:t>
      </w:r>
      <w:r w:rsidR="00641A99" w:rsidRPr="00641A99">
        <w:rPr>
          <w:rFonts w:ascii="Times New Roman" w:hAnsi="Times New Roman" w:cs="Times New Roman"/>
          <w:color w:val="auto"/>
        </w:rPr>
        <w:t>.</w:t>
      </w:r>
      <w:r w:rsidRPr="0062020E">
        <w:rPr>
          <w:rFonts w:ascii="Times New Roman" w:hAnsi="Times New Roman" w:cs="Times New Roman"/>
          <w:color w:val="auto"/>
        </w:rPr>
        <w:t xml:space="preserve"> </w:t>
      </w:r>
    </w:p>
    <w:p w:rsidR="0062020E" w:rsidRPr="0062020E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E870F5" w:rsidRPr="00641A99" w:rsidRDefault="0062020E" w:rsidP="0097605A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41A99">
        <w:rPr>
          <w:rFonts w:ascii="Times New Roman" w:hAnsi="Times New Roman" w:cs="Times New Roman"/>
        </w:rPr>
        <w:t>Влиять на размер собственной будущей пенсии, с помощью калькулятора, размещённого на сайте Пенсионного фонда России, рассчитывать размер пен</w:t>
      </w:r>
      <w:r w:rsidRPr="00641A99">
        <w:rPr>
          <w:rFonts w:ascii="Times New Roman" w:hAnsi="Times New Roman" w:cs="Times New Roman"/>
        </w:rPr>
        <w:softHyphen/>
        <w:t>сии, выбирать негосударственный пенсионный фонд.</w:t>
      </w:r>
    </w:p>
    <w:p w:rsidR="00641A99" w:rsidRPr="00641A99" w:rsidRDefault="00641A99" w:rsidP="0097605A">
      <w:pPr>
        <w:spacing w:line="276" w:lineRule="auto"/>
        <w:ind w:firstLine="720"/>
        <w:jc w:val="both"/>
        <w:rPr>
          <w:rFonts w:ascii="Times New Roman" w:hAnsi="Times New Roman" w:cs="Times New Roman"/>
          <w:u w:val="single"/>
        </w:rPr>
      </w:pPr>
      <w:r w:rsidRPr="00641A99">
        <w:rPr>
          <w:rFonts w:ascii="Times New Roman" w:hAnsi="Times New Roman" w:cs="Times New Roman"/>
          <w:u w:val="single"/>
        </w:rPr>
        <w:t>Компетенции</w:t>
      </w:r>
    </w:p>
    <w:p w:rsidR="00641A99" w:rsidRPr="00641A99" w:rsidRDefault="00641A99" w:rsidP="0097605A">
      <w:pPr>
        <w:spacing w:line="276" w:lineRule="auto"/>
        <w:ind w:firstLine="644"/>
        <w:jc w:val="both"/>
        <w:rPr>
          <w:rFonts w:ascii="Times New Roman" w:hAnsi="Times New Roman" w:cs="Times New Roman"/>
          <w:b/>
          <w:color w:val="auto"/>
        </w:rPr>
      </w:pPr>
      <w:r w:rsidRPr="00641A99">
        <w:rPr>
          <w:rFonts w:ascii="Times New Roman" w:hAnsi="Times New Roman" w:cs="Times New Roman"/>
        </w:rPr>
        <w:t>Управление собственными пенсионными накоплениями, выбор опти</w:t>
      </w:r>
      <w:r w:rsidRPr="00641A99">
        <w:rPr>
          <w:rFonts w:ascii="Times New Roman" w:hAnsi="Times New Roman" w:cs="Times New Roman"/>
        </w:rPr>
        <w:softHyphen/>
        <w:t>мального направления инвестирования накопительной части своей будущей пенсии, выбор негосударственного пенсионного фонда с точки зрения надёжно</w:t>
      </w:r>
      <w:r w:rsidRPr="00641A99">
        <w:rPr>
          <w:rFonts w:ascii="Times New Roman" w:hAnsi="Times New Roman" w:cs="Times New Roman"/>
        </w:rPr>
        <w:softHyphen/>
        <w:t>сти и доходности</w:t>
      </w:r>
      <w:r>
        <w:rPr>
          <w:rFonts w:ascii="Times New Roman" w:hAnsi="Times New Roman" w:cs="Times New Roman"/>
          <w:b/>
          <w:color w:val="auto"/>
        </w:rPr>
        <w:t>.</w:t>
      </w:r>
      <w:r w:rsidRPr="00641A99">
        <w:rPr>
          <w:rFonts w:ascii="Times New Roman" w:hAnsi="Times New Roman" w:cs="Times New Roman"/>
          <w:b/>
          <w:color w:val="auto"/>
        </w:rPr>
        <w:br w:type="page"/>
      </w:r>
    </w:p>
    <w:p w:rsidR="00E870F5" w:rsidRPr="00E870F5" w:rsidRDefault="00E870F5" w:rsidP="00F81683">
      <w:pPr>
        <w:pStyle w:val="ab"/>
        <w:numPr>
          <w:ilvl w:val="0"/>
          <w:numId w:val="8"/>
        </w:numPr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15" w:name="_GoBack"/>
      <w:bookmarkEnd w:id="15"/>
      <w:r w:rsidRPr="00E870F5">
        <w:rPr>
          <w:rFonts w:ascii="Times New Roman" w:hAnsi="Times New Roman" w:cs="Times New Roman"/>
          <w:b/>
          <w:color w:val="auto"/>
        </w:rPr>
        <w:lastRenderedPageBreak/>
        <w:t>ТЕМАТИЧЕСКОЕ ПЛАНИРОВАНИЕ</w:t>
      </w:r>
    </w:p>
    <w:p w:rsidR="00D320B2" w:rsidRPr="00023137" w:rsidRDefault="00D320B2" w:rsidP="00023137">
      <w:pPr>
        <w:ind w:firstLine="720"/>
        <w:jc w:val="both"/>
        <w:rPr>
          <w:rFonts w:ascii="Times New Roman" w:hAnsi="Times New Roman" w:cs="Times New Roman"/>
        </w:rPr>
      </w:pPr>
    </w:p>
    <w:tbl>
      <w:tblPr>
        <w:tblStyle w:val="aa"/>
        <w:tblW w:w="972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39"/>
        <w:gridCol w:w="1276"/>
        <w:gridCol w:w="1275"/>
        <w:gridCol w:w="3969"/>
        <w:gridCol w:w="2268"/>
      </w:tblGrid>
      <w:tr w:rsidR="00E870F5" w:rsidRPr="00880C4C" w:rsidTr="00E870F5">
        <w:tc>
          <w:tcPr>
            <w:tcW w:w="939" w:type="dxa"/>
          </w:tcPr>
          <w:p w:rsidR="00E870F5" w:rsidRPr="00641A99" w:rsidRDefault="00E870F5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76" w:type="dxa"/>
          </w:tcPr>
          <w:p w:rsidR="00E870F5" w:rsidRPr="00641A99" w:rsidRDefault="00E870F5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275" w:type="dxa"/>
          </w:tcPr>
          <w:p w:rsidR="00E870F5" w:rsidRPr="00641A99" w:rsidRDefault="00E870F5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3969" w:type="dxa"/>
            <w:hideMark/>
          </w:tcPr>
          <w:p w:rsidR="00E870F5" w:rsidRPr="00641A99" w:rsidRDefault="00E870F5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70F5" w:rsidRPr="00641A99" w:rsidRDefault="00E870F5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2268" w:type="dxa"/>
            <w:hideMark/>
          </w:tcPr>
          <w:p w:rsidR="00E870F5" w:rsidRPr="00641A99" w:rsidRDefault="00E870F5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70F5" w:rsidRPr="00641A99" w:rsidRDefault="00E870F5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84EF3" w:rsidRPr="00F42D34" w:rsidTr="00E870F5">
        <w:tc>
          <w:tcPr>
            <w:tcW w:w="9727" w:type="dxa"/>
            <w:gridSpan w:val="5"/>
          </w:tcPr>
          <w:p w:rsidR="00484EF3" w:rsidRPr="00641A99" w:rsidRDefault="00484EF3" w:rsidP="0064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Модуль 1. «Банки: чем они могут быть вам полезны в жизни»</w:t>
            </w:r>
          </w:p>
        </w:tc>
      </w:tr>
      <w:tr w:rsidR="0097605A" w:rsidRPr="00023137" w:rsidTr="00FF2C02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ED55C2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2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FF2C02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Как сберечь деньги с помощью депозитов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FF2C02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Банки и золото: как сохранить сбережения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в драгоценных металлах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FF2C02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Кредит: зачем он нужен и где его </w:t>
            </w:r>
            <w:proofErr w:type="gramStart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gramStart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кредит</w:t>
            </w:r>
            <w:proofErr w:type="gramEnd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выбрать и </w:t>
            </w:r>
            <w:proofErr w:type="gramStart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кредитования предпочесть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и тестов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F42D34" w:rsidTr="00E870F5">
        <w:tc>
          <w:tcPr>
            <w:tcW w:w="9727" w:type="dxa"/>
            <w:gridSpan w:val="5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Модуль 2. «Фондовый рынок: как его использовать для роста доходов»</w:t>
            </w: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Что такое ценные </w:t>
            </w:r>
            <w:proofErr w:type="gramStart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End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они бывают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Профессиональные участники рынка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ценных бумаг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Зачем нужны паевые инвестиционные фонды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и общие фонды банковского управления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Операции на валютном рынке: риски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и возможности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F42D34" w:rsidTr="00E870F5">
        <w:tc>
          <w:tcPr>
            <w:tcW w:w="9727" w:type="dxa"/>
            <w:gridSpan w:val="5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Модуль 3. «Налоги: почему их надо платить и чем грозит неуплата»</w:t>
            </w: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Налоговые вычеты, или</w:t>
            </w:r>
            <w:proofErr w:type="gramStart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ак вернуть налоги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в семейный бюджет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641A99">
              <w:rPr>
                <w:rFonts w:ascii="Times New Roman" w:hAnsi="Times New Roman" w:cs="Times New Roman"/>
              </w:rPr>
              <w:t>Решение практических задач и тестов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F42D34" w:rsidTr="00E870F5">
        <w:tc>
          <w:tcPr>
            <w:tcW w:w="9727" w:type="dxa"/>
            <w:gridSpan w:val="5"/>
            <w:shd w:val="clear" w:color="auto" w:fill="FFFFFF"/>
          </w:tcPr>
          <w:p w:rsidR="0097605A" w:rsidRPr="00641A99" w:rsidRDefault="0097605A" w:rsidP="00641A99">
            <w:pPr>
              <w:pStyle w:val="Bodytext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120"/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Страхование: «Что и как надо страховать, чтобы</w:t>
            </w:r>
            <w:r w:rsidRPr="00641A99">
              <w:rPr>
                <w:rStyle w:val="Bodytext122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120"/>
                <w:rFonts w:ascii="Times New Roman" w:hAnsi="Times New Roman" w:cs="Times New Roman"/>
                <w:b/>
                <w:bCs/>
                <w:sz w:val="24"/>
                <w:szCs w:val="24"/>
              </w:rPr>
              <w:t>не попасть в беду»</w:t>
            </w: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Имущественное страхование: как защитить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нажитое состояние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Здоровье и жизнь - высшие блага: поговорим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о личном страховании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 w:rsidRPr="009760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Если нанесён ущерб третьим лицам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Доверяй, но проверяй, или</w:t>
            </w:r>
            <w:proofErr w:type="gramStart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есколько советов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по выбору страховщика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605A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605A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641A99">
              <w:rPr>
                <w:rFonts w:ascii="Times New Roman" w:hAnsi="Times New Roman" w:cs="Times New Roman"/>
              </w:rPr>
              <w:t>Решение практических задач и тестов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F42D34" w:rsidTr="00E870F5">
        <w:tc>
          <w:tcPr>
            <w:tcW w:w="9727" w:type="dxa"/>
            <w:gridSpan w:val="5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Модуль 5. «Собственный бизнес: как создать и не потерять»</w:t>
            </w: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Создание собственного бизнеса: что и как надо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сделать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 какими финансовыми рисками может встре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softHyphen/>
              <w:t>титься бизнесмен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F42D34" w:rsidTr="00E870F5">
        <w:tc>
          <w:tcPr>
            <w:tcW w:w="9727" w:type="dxa"/>
            <w:gridSpan w:val="5"/>
            <w:shd w:val="clear" w:color="auto" w:fill="FFFFFF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Модуль 6. «Риски в мире денег: как защититься от разорения»</w:t>
            </w: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Финансовая пирамида, или</w:t>
            </w:r>
            <w:proofErr w:type="gramStart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ак не попасть в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сети мошенников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Виды финансовых пирамид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Виртуальные ловушки, или</w:t>
            </w:r>
            <w:proofErr w:type="gramStart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ак не потерять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деньги при работе в сети Интернет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Сюжетно-ролевая обучающая игра. Ток-шоу «Все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слышат»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 w:rsidRPr="00641A99">
              <w:rPr>
                <w:rFonts w:ascii="Times New Roman" w:hAnsi="Times New Roman" w:cs="Times New Roman"/>
              </w:rPr>
              <w:t>Решение практических задач и тестов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F42D34" w:rsidTr="00E870F5">
        <w:tc>
          <w:tcPr>
            <w:tcW w:w="9727" w:type="dxa"/>
            <w:gridSpan w:val="5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Модуль 7. «</w:t>
            </w:r>
            <w:r w:rsidRPr="00641A99">
              <w:rPr>
                <w:rFonts w:ascii="Times New Roman" w:hAnsi="Times New Roman" w:cs="Times New Roman"/>
              </w:rPr>
              <w:t>Обеспеченная старость: возможности пенсионного накопления</w:t>
            </w:r>
            <w:r w:rsidRPr="00641A9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7605A" w:rsidRPr="00023137" w:rsidTr="00E870F5"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641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Думай о пенсии смолоду, или</w:t>
            </w:r>
            <w:proofErr w:type="gramStart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ак формируется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5A" w:rsidRPr="00023137" w:rsidTr="00145A4F">
        <w:trPr>
          <w:trHeight w:val="1320"/>
        </w:trPr>
        <w:tc>
          <w:tcPr>
            <w:tcW w:w="939" w:type="dxa"/>
          </w:tcPr>
          <w:p w:rsidR="0097605A" w:rsidRPr="00641A99" w:rsidRDefault="0097605A" w:rsidP="00641A99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05A" w:rsidRPr="00641A99" w:rsidRDefault="0097605A" w:rsidP="0097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</w:tcPr>
          <w:p w:rsidR="0097605A" w:rsidRPr="00641A99" w:rsidRDefault="0097605A" w:rsidP="00D87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97605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3969" w:type="dxa"/>
            <w:shd w:val="clear" w:color="auto" w:fill="FFFFFF"/>
          </w:tcPr>
          <w:p w:rsidR="0097605A" w:rsidRPr="00641A99" w:rsidRDefault="0097605A" w:rsidP="00641A99">
            <w:pPr>
              <w:pStyle w:val="Bodytext61"/>
              <w:shd w:val="clear" w:color="auto" w:fill="auto"/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Как распорядиться своими пенсионными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накоплениями</w:t>
            </w:r>
          </w:p>
          <w:p w:rsidR="0097605A" w:rsidRPr="00641A99" w:rsidRDefault="0097605A" w:rsidP="00641A99">
            <w:pPr>
              <w:pStyle w:val="Bodytext61"/>
              <w:spacing w:line="24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Как выбрать негосударственный пенсионный</w:t>
            </w:r>
            <w:r w:rsidRPr="00641A99">
              <w:rPr>
                <w:rStyle w:val="Bodytext62"/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268" w:type="dxa"/>
          </w:tcPr>
          <w:p w:rsidR="0097605A" w:rsidRPr="00641A99" w:rsidRDefault="0097605A" w:rsidP="00641A99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5611" w:rsidRPr="00023137" w:rsidRDefault="00F75611" w:rsidP="00023137">
      <w:pPr>
        <w:ind w:firstLine="720"/>
        <w:jc w:val="both"/>
        <w:rPr>
          <w:rFonts w:ascii="Times New Roman" w:hAnsi="Times New Roman" w:cs="Times New Roman"/>
        </w:rPr>
      </w:pPr>
    </w:p>
    <w:p w:rsidR="00D320B2" w:rsidRPr="00023137" w:rsidRDefault="00D320B2" w:rsidP="00023137">
      <w:pPr>
        <w:ind w:firstLine="720"/>
        <w:jc w:val="both"/>
        <w:rPr>
          <w:rFonts w:ascii="Times New Roman" w:hAnsi="Times New Roman" w:cs="Times New Roman"/>
        </w:rPr>
      </w:pPr>
      <w:r w:rsidRPr="00023137">
        <w:rPr>
          <w:rFonts w:ascii="Times New Roman" w:hAnsi="Times New Roman" w:cs="Times New Roman"/>
        </w:rPr>
        <w:br w:type="page"/>
      </w:r>
    </w:p>
    <w:p w:rsidR="00D320B2" w:rsidRDefault="00F42D34" w:rsidP="00F42D34">
      <w:pPr>
        <w:ind w:firstLine="720"/>
        <w:jc w:val="center"/>
        <w:rPr>
          <w:rFonts w:ascii="Times New Roman" w:hAnsi="Times New Roman" w:cs="Times New Roman"/>
          <w:b/>
        </w:rPr>
      </w:pPr>
      <w:bookmarkStart w:id="16" w:name="bookmark29"/>
      <w:r w:rsidRPr="00F42D34">
        <w:rPr>
          <w:rFonts w:ascii="Times New Roman" w:hAnsi="Times New Roman" w:cs="Times New Roman"/>
          <w:b/>
        </w:rPr>
        <w:lastRenderedPageBreak/>
        <w:t>ПРОГРАММНО-МЕТОДИЧЕСКОЕ ОБЕСПЕЧЕНИЕ</w:t>
      </w:r>
      <w:bookmarkEnd w:id="16"/>
    </w:p>
    <w:p w:rsidR="00F81683" w:rsidRPr="00F42D34" w:rsidRDefault="00F81683" w:rsidP="00F42D34">
      <w:pPr>
        <w:ind w:firstLine="720"/>
        <w:jc w:val="center"/>
        <w:rPr>
          <w:rFonts w:ascii="Times New Roman" w:hAnsi="Times New Roman" w:cs="Times New Roman"/>
          <w:b/>
        </w:rPr>
      </w:pPr>
    </w:p>
    <w:p w:rsidR="00F81683" w:rsidRPr="00F81683" w:rsidRDefault="00F81683" w:rsidP="00F81683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color w:val="auto"/>
        </w:rPr>
      </w:pPr>
      <w:r w:rsidRPr="00F81683">
        <w:rPr>
          <w:rFonts w:ascii="Times New Roman" w:hAnsi="Times New Roman" w:cs="Times New Roman"/>
          <w:i/>
          <w:iCs/>
          <w:color w:val="auto"/>
        </w:rPr>
        <w:t xml:space="preserve">Брехова </w:t>
      </w:r>
      <w:proofErr w:type="gramStart"/>
      <w:r w:rsidRPr="00F81683">
        <w:rPr>
          <w:rFonts w:ascii="Times New Roman" w:hAnsi="Times New Roman" w:cs="Times New Roman"/>
          <w:i/>
          <w:iCs/>
          <w:color w:val="auto"/>
        </w:rPr>
        <w:t>Ю</w:t>
      </w:r>
      <w:proofErr w:type="gramEnd"/>
      <w:r w:rsidRPr="00F81683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F81683">
        <w:rPr>
          <w:rFonts w:ascii="Times New Roman" w:hAnsi="Times New Roman" w:cs="Times New Roman"/>
          <w:i/>
          <w:iCs/>
          <w:color w:val="auto"/>
        </w:rPr>
        <w:t>Алмосов</w:t>
      </w:r>
      <w:proofErr w:type="spellEnd"/>
      <w:r w:rsidRPr="00F81683">
        <w:rPr>
          <w:rFonts w:ascii="Times New Roman" w:hAnsi="Times New Roman" w:cs="Times New Roman"/>
          <w:i/>
          <w:iCs/>
          <w:color w:val="auto"/>
        </w:rPr>
        <w:t xml:space="preserve"> А., Завьялов Д.</w:t>
      </w:r>
      <w:r w:rsidRPr="00F81683">
        <w:rPr>
          <w:rFonts w:ascii="Times New Roman" w:hAnsi="Times New Roman" w:cs="Times New Roman"/>
          <w:color w:val="auto"/>
        </w:rPr>
        <w:t xml:space="preserve"> Финансовая грамотность: матери</w:t>
      </w:r>
      <w:r w:rsidRPr="00F81683">
        <w:rPr>
          <w:rFonts w:ascii="Times New Roman" w:hAnsi="Times New Roman" w:cs="Times New Roman"/>
          <w:color w:val="auto"/>
        </w:rPr>
        <w:softHyphen/>
        <w:t xml:space="preserve">алы для учащихся 10-11 </w:t>
      </w:r>
      <w:proofErr w:type="spellStart"/>
      <w:r w:rsidRPr="00F81683">
        <w:rPr>
          <w:rFonts w:ascii="Times New Roman" w:hAnsi="Times New Roman" w:cs="Times New Roman"/>
          <w:color w:val="auto"/>
        </w:rPr>
        <w:t>кл</w:t>
      </w:r>
      <w:proofErr w:type="spellEnd"/>
      <w:r w:rsidRPr="00F81683">
        <w:rPr>
          <w:rFonts w:ascii="Times New Roman" w:hAnsi="Times New Roman" w:cs="Times New Roman"/>
          <w:color w:val="auto"/>
        </w:rPr>
        <w:t>. - М.: ВИТА-ПРЕСС, 2014. - 400 с.</w:t>
      </w:r>
    </w:p>
    <w:p w:rsidR="00F81683" w:rsidRPr="00F81683" w:rsidRDefault="00F81683" w:rsidP="00F81683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color w:val="auto"/>
        </w:rPr>
      </w:pPr>
      <w:r w:rsidRPr="00F81683">
        <w:rPr>
          <w:rFonts w:ascii="Times New Roman" w:hAnsi="Times New Roman" w:cs="Times New Roman"/>
          <w:i/>
          <w:iCs/>
          <w:color w:val="auto"/>
        </w:rPr>
        <w:t xml:space="preserve">Брехова Ю., </w:t>
      </w:r>
      <w:proofErr w:type="spellStart"/>
      <w:r w:rsidRPr="00F81683">
        <w:rPr>
          <w:rFonts w:ascii="Times New Roman" w:hAnsi="Times New Roman" w:cs="Times New Roman"/>
          <w:i/>
          <w:iCs/>
          <w:color w:val="auto"/>
        </w:rPr>
        <w:t>Алмосов</w:t>
      </w:r>
      <w:proofErr w:type="spellEnd"/>
      <w:r w:rsidRPr="00F81683">
        <w:rPr>
          <w:rFonts w:ascii="Times New Roman" w:hAnsi="Times New Roman" w:cs="Times New Roman"/>
          <w:i/>
          <w:iCs/>
          <w:color w:val="auto"/>
        </w:rPr>
        <w:t xml:space="preserve"> А., Завьялов Д.</w:t>
      </w:r>
      <w:r w:rsidRPr="00F81683">
        <w:rPr>
          <w:rFonts w:ascii="Times New Roman" w:hAnsi="Times New Roman" w:cs="Times New Roman"/>
          <w:color w:val="auto"/>
        </w:rPr>
        <w:t xml:space="preserve"> Финансовая грамотность: методи</w:t>
      </w:r>
      <w:r w:rsidRPr="00F81683">
        <w:rPr>
          <w:rFonts w:ascii="Times New Roman" w:hAnsi="Times New Roman" w:cs="Times New Roman"/>
          <w:color w:val="auto"/>
        </w:rPr>
        <w:softHyphen/>
        <w:t>ческие рекомендации для учителя. - М.: ВИТА-ПРЕСС, 2014. - 80 с.</w:t>
      </w:r>
    </w:p>
    <w:p w:rsidR="00F81683" w:rsidRPr="00F81683" w:rsidRDefault="00F81683" w:rsidP="00F81683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color w:val="auto"/>
        </w:rPr>
      </w:pPr>
      <w:r w:rsidRPr="00F81683">
        <w:rPr>
          <w:rFonts w:ascii="Times New Roman" w:hAnsi="Times New Roman" w:cs="Times New Roman"/>
          <w:i/>
          <w:iCs/>
          <w:color w:val="auto"/>
        </w:rPr>
        <w:t xml:space="preserve">Брехова Ю., </w:t>
      </w:r>
      <w:proofErr w:type="spellStart"/>
      <w:r w:rsidRPr="00F81683">
        <w:rPr>
          <w:rFonts w:ascii="Times New Roman" w:hAnsi="Times New Roman" w:cs="Times New Roman"/>
          <w:i/>
          <w:iCs/>
          <w:color w:val="auto"/>
        </w:rPr>
        <w:t>Алмосов</w:t>
      </w:r>
      <w:proofErr w:type="spellEnd"/>
      <w:r w:rsidRPr="00F81683">
        <w:rPr>
          <w:rFonts w:ascii="Times New Roman" w:hAnsi="Times New Roman" w:cs="Times New Roman"/>
          <w:i/>
          <w:iCs/>
          <w:color w:val="auto"/>
        </w:rPr>
        <w:t xml:space="preserve"> А., Завьялов Д.</w:t>
      </w:r>
      <w:r w:rsidRPr="00F81683">
        <w:rPr>
          <w:rFonts w:ascii="Times New Roman" w:hAnsi="Times New Roman" w:cs="Times New Roman"/>
          <w:color w:val="auto"/>
        </w:rPr>
        <w:t xml:space="preserve"> Финансовая грамотность: учебная программа. - М.: ВИТА-ПРЕСС, 2014. - 16 с.</w:t>
      </w:r>
    </w:p>
    <w:p w:rsidR="00F81683" w:rsidRPr="00F81683" w:rsidRDefault="00F81683" w:rsidP="00F81683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color w:val="auto"/>
        </w:rPr>
      </w:pPr>
      <w:r w:rsidRPr="00F81683">
        <w:rPr>
          <w:rFonts w:ascii="Times New Roman" w:hAnsi="Times New Roman" w:cs="Times New Roman"/>
          <w:i/>
          <w:iCs/>
          <w:color w:val="auto"/>
        </w:rPr>
        <w:t xml:space="preserve">Брехова </w:t>
      </w:r>
      <w:proofErr w:type="gramStart"/>
      <w:r w:rsidRPr="00F81683">
        <w:rPr>
          <w:rFonts w:ascii="Times New Roman" w:hAnsi="Times New Roman" w:cs="Times New Roman"/>
          <w:i/>
          <w:iCs/>
          <w:color w:val="auto"/>
        </w:rPr>
        <w:t>Ю</w:t>
      </w:r>
      <w:proofErr w:type="gramEnd"/>
      <w:r w:rsidRPr="00F81683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F81683">
        <w:rPr>
          <w:rFonts w:ascii="Times New Roman" w:hAnsi="Times New Roman" w:cs="Times New Roman"/>
          <w:i/>
          <w:iCs/>
          <w:color w:val="auto"/>
        </w:rPr>
        <w:t>Алмосов</w:t>
      </w:r>
      <w:proofErr w:type="spellEnd"/>
      <w:r w:rsidRPr="00F81683">
        <w:rPr>
          <w:rFonts w:ascii="Times New Roman" w:hAnsi="Times New Roman" w:cs="Times New Roman"/>
          <w:i/>
          <w:iCs/>
          <w:color w:val="auto"/>
        </w:rPr>
        <w:t xml:space="preserve"> А., Завьялов Д.</w:t>
      </w:r>
      <w:r w:rsidRPr="00F81683">
        <w:rPr>
          <w:rFonts w:ascii="Times New Roman" w:hAnsi="Times New Roman" w:cs="Times New Roman"/>
          <w:color w:val="auto"/>
        </w:rPr>
        <w:t xml:space="preserve"> Финансовая грамотность: кон</w:t>
      </w:r>
      <w:r w:rsidRPr="00F81683">
        <w:rPr>
          <w:rFonts w:ascii="Times New Roman" w:hAnsi="Times New Roman" w:cs="Times New Roman"/>
          <w:color w:val="auto"/>
        </w:rPr>
        <w:softHyphen/>
        <w:t>трольные измерительные материалы. - М.: ВИТА-ПРЕСС, 2014. - 48 с.</w:t>
      </w:r>
    </w:p>
    <w:p w:rsidR="00F81683" w:rsidRPr="00F81683" w:rsidRDefault="00F81683" w:rsidP="00F81683">
      <w:pPr>
        <w:spacing w:line="264" w:lineRule="exact"/>
        <w:ind w:left="20" w:right="20" w:firstLine="560"/>
        <w:jc w:val="both"/>
        <w:rPr>
          <w:rFonts w:ascii="Times New Roman" w:hAnsi="Times New Roman" w:cs="Times New Roman"/>
          <w:color w:val="auto"/>
        </w:rPr>
      </w:pPr>
      <w:r w:rsidRPr="00F81683">
        <w:rPr>
          <w:rFonts w:ascii="Times New Roman" w:hAnsi="Times New Roman" w:cs="Times New Roman"/>
          <w:i/>
          <w:iCs/>
          <w:color w:val="auto"/>
        </w:rPr>
        <w:t xml:space="preserve">Брехова </w:t>
      </w:r>
      <w:proofErr w:type="gramStart"/>
      <w:r w:rsidRPr="00F81683">
        <w:rPr>
          <w:rFonts w:ascii="Times New Roman" w:hAnsi="Times New Roman" w:cs="Times New Roman"/>
          <w:i/>
          <w:iCs/>
          <w:color w:val="auto"/>
        </w:rPr>
        <w:t>Ю</w:t>
      </w:r>
      <w:proofErr w:type="gramEnd"/>
      <w:r w:rsidRPr="00F81683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F81683">
        <w:rPr>
          <w:rFonts w:ascii="Times New Roman" w:hAnsi="Times New Roman" w:cs="Times New Roman"/>
          <w:i/>
          <w:iCs/>
          <w:color w:val="auto"/>
        </w:rPr>
        <w:t>Алмосов</w:t>
      </w:r>
      <w:proofErr w:type="spellEnd"/>
      <w:r w:rsidRPr="00F81683">
        <w:rPr>
          <w:rFonts w:ascii="Times New Roman" w:hAnsi="Times New Roman" w:cs="Times New Roman"/>
          <w:i/>
          <w:iCs/>
          <w:color w:val="auto"/>
        </w:rPr>
        <w:t xml:space="preserve"> А., Завьялов Д.</w:t>
      </w:r>
      <w:r w:rsidRPr="00F81683">
        <w:rPr>
          <w:rFonts w:ascii="Times New Roman" w:hAnsi="Times New Roman" w:cs="Times New Roman"/>
          <w:color w:val="auto"/>
        </w:rPr>
        <w:t xml:space="preserve"> Финансовая грамотность: матери</w:t>
      </w:r>
      <w:r w:rsidRPr="00F81683">
        <w:rPr>
          <w:rFonts w:ascii="Times New Roman" w:hAnsi="Times New Roman" w:cs="Times New Roman"/>
          <w:color w:val="auto"/>
        </w:rPr>
        <w:softHyphen/>
        <w:t>алы для родителей. - М.: ВИТА-ПРЕСС, 2014. - 112 с.</w:t>
      </w:r>
    </w:p>
    <w:p w:rsidR="00D320B2" w:rsidRDefault="00D320B2" w:rsidP="00023137">
      <w:pPr>
        <w:pStyle w:val="a4"/>
        <w:shd w:val="clear" w:color="auto" w:fill="auto"/>
        <w:tabs>
          <w:tab w:val="left" w:pos="927"/>
          <w:tab w:val="left" w:leader="dot" w:pos="5165"/>
        </w:tabs>
        <w:spacing w:after="258" w:line="200" w:lineRule="exact"/>
        <w:ind w:left="20" w:right="20" w:firstLine="0"/>
        <w:jc w:val="both"/>
      </w:pPr>
    </w:p>
    <w:sectPr w:rsidR="00D320B2" w:rsidSect="00641A99">
      <w:headerReference w:type="default" r:id="rId9"/>
      <w:headerReference w:type="first" r:id="rId10"/>
      <w:type w:val="continuous"/>
      <w:pgSz w:w="11905" w:h="16837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6A" w:rsidRDefault="00E9406A">
      <w:r>
        <w:separator/>
      </w:r>
    </w:p>
  </w:endnote>
  <w:endnote w:type="continuationSeparator" w:id="0">
    <w:p w:rsidR="00E9406A" w:rsidRDefault="00E9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6A" w:rsidRDefault="00E9406A">
      <w:r>
        <w:separator/>
      </w:r>
    </w:p>
  </w:footnote>
  <w:footnote w:type="continuationSeparator" w:id="0">
    <w:p w:rsidR="00E9406A" w:rsidRDefault="00E9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2" w:rsidRDefault="00D320B2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2" w:rsidRDefault="00D320B2">
    <w:pPr>
      <w:pStyle w:val="Headerorfooter0"/>
      <w:framePr w:w="10242" w:h="158" w:wrap="none" w:vAnchor="text" w:hAnchor="page" w:x="832" w:y="2213"/>
      <w:shd w:val="clear" w:color="auto" w:fill="000000"/>
      <w:ind w:left="3398"/>
    </w:pPr>
    <w:r>
      <w:rPr>
        <w:rStyle w:val="HeaderorfooterSegoeUI"/>
      </w:rPr>
      <w:t>ПРОГРАММНО-МЕТОДИЧЕСКОЕ ОБЕСПЕЧЕНИЕ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6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7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8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250D110B"/>
    <w:multiLevelType w:val="hybridMultilevel"/>
    <w:tmpl w:val="F8FA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434081"/>
    <w:multiLevelType w:val="hybridMultilevel"/>
    <w:tmpl w:val="B5C84C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D6D798C"/>
    <w:multiLevelType w:val="hybridMultilevel"/>
    <w:tmpl w:val="996A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17B0A"/>
    <w:multiLevelType w:val="hybridMultilevel"/>
    <w:tmpl w:val="8AFE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981EB9"/>
    <w:multiLevelType w:val="hybridMultilevel"/>
    <w:tmpl w:val="91DC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6E4667"/>
    <w:multiLevelType w:val="hybridMultilevel"/>
    <w:tmpl w:val="B5C84C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5611"/>
    <w:rsid w:val="00023137"/>
    <w:rsid w:val="00043D3F"/>
    <w:rsid w:val="000E5604"/>
    <w:rsid w:val="001B2E94"/>
    <w:rsid w:val="002B2218"/>
    <w:rsid w:val="00376897"/>
    <w:rsid w:val="003B6DBE"/>
    <w:rsid w:val="003D5A65"/>
    <w:rsid w:val="004810A1"/>
    <w:rsid w:val="00484EF3"/>
    <w:rsid w:val="00515C45"/>
    <w:rsid w:val="00551985"/>
    <w:rsid w:val="0062020E"/>
    <w:rsid w:val="00641A99"/>
    <w:rsid w:val="0073317C"/>
    <w:rsid w:val="00757E8A"/>
    <w:rsid w:val="007B131C"/>
    <w:rsid w:val="007B5315"/>
    <w:rsid w:val="00880C4C"/>
    <w:rsid w:val="008D512D"/>
    <w:rsid w:val="0097605A"/>
    <w:rsid w:val="00C77433"/>
    <w:rsid w:val="00D320B2"/>
    <w:rsid w:val="00E870F5"/>
    <w:rsid w:val="00E93B75"/>
    <w:rsid w:val="00E9406A"/>
    <w:rsid w:val="00ED55C2"/>
    <w:rsid w:val="00F42D34"/>
    <w:rsid w:val="00F75611"/>
    <w:rsid w:val="00F81683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Bodytext61"/>
    <w:uiPriority w:val="99"/>
    <w:locked/>
    <w:rPr>
      <w:rFonts w:ascii="Segoe UI" w:hAnsi="Segoe UI" w:cs="Segoe UI"/>
      <w:spacing w:val="0"/>
      <w:sz w:val="17"/>
      <w:szCs w:val="17"/>
    </w:rPr>
  </w:style>
  <w:style w:type="character" w:customStyle="1" w:styleId="BodytextSpacing3pt">
    <w:name w:val="Body text + Spacing 3 pt"/>
    <w:basedOn w:val="1"/>
    <w:uiPriority w:val="99"/>
    <w:rPr>
      <w:rFonts w:ascii="Segoe UI" w:hAnsi="Segoe UI" w:cs="Segoe UI"/>
      <w:spacing w:val="60"/>
      <w:sz w:val="20"/>
      <w:szCs w:val="20"/>
    </w:rPr>
  </w:style>
  <w:style w:type="character" w:customStyle="1" w:styleId="Bodytext2">
    <w:name w:val="Body text (2)_"/>
    <w:basedOn w:val="a0"/>
    <w:link w:val="Bodytext21"/>
    <w:uiPriority w:val="99"/>
    <w:locked/>
    <w:rPr>
      <w:rFonts w:ascii="Segoe UI" w:hAnsi="Segoe UI" w:cs="Segoe UI"/>
      <w:spacing w:val="0"/>
      <w:sz w:val="15"/>
      <w:szCs w:val="15"/>
    </w:rPr>
  </w:style>
  <w:style w:type="character" w:customStyle="1" w:styleId="Bodytext20">
    <w:name w:val="Body text (2)"/>
    <w:basedOn w:val="Bodytext2"/>
    <w:uiPriority w:val="99"/>
    <w:rPr>
      <w:rFonts w:ascii="Segoe UI" w:hAnsi="Segoe UI" w:cs="Segoe UI"/>
      <w:spacing w:val="0"/>
      <w:sz w:val="15"/>
      <w:szCs w:val="15"/>
    </w:rPr>
  </w:style>
  <w:style w:type="character" w:customStyle="1" w:styleId="Bodytext5">
    <w:name w:val="Body text (5)_"/>
    <w:basedOn w:val="a0"/>
    <w:link w:val="Bodytext51"/>
    <w:uiPriority w:val="99"/>
    <w:locked/>
    <w:rPr>
      <w:rFonts w:ascii="Georgia" w:hAnsi="Georgia" w:cs="Georgia"/>
      <w:i/>
      <w:iCs/>
      <w:spacing w:val="0"/>
      <w:sz w:val="21"/>
      <w:szCs w:val="21"/>
    </w:rPr>
  </w:style>
  <w:style w:type="character" w:customStyle="1" w:styleId="Bodytext50">
    <w:name w:val="Body text (5)"/>
    <w:basedOn w:val="Bodytext5"/>
    <w:uiPriority w:val="99"/>
    <w:rPr>
      <w:rFonts w:ascii="Georgia" w:hAnsi="Georgia" w:cs="Georgia"/>
      <w:i/>
      <w:iCs/>
      <w:color w:val="FFFFFF"/>
      <w:spacing w:val="0"/>
      <w:sz w:val="21"/>
      <w:szCs w:val="21"/>
    </w:rPr>
  </w:style>
  <w:style w:type="character" w:customStyle="1" w:styleId="Bodytext5CourierNew">
    <w:name w:val="Body text (5) + Courier New"/>
    <w:aliases w:val="13 pt,Not Italic"/>
    <w:basedOn w:val="Bodytext5"/>
    <w:uiPriority w:val="99"/>
    <w:rPr>
      <w:rFonts w:ascii="Courier New" w:hAnsi="Courier New" w:cs="Courier New"/>
      <w:i/>
      <w:iCs/>
      <w:color w:val="FFFFFF"/>
      <w:spacing w:val="0"/>
      <w:sz w:val="26"/>
      <w:szCs w:val="26"/>
    </w:rPr>
  </w:style>
  <w:style w:type="character" w:customStyle="1" w:styleId="Heading2">
    <w:name w:val="Heading #2_"/>
    <w:basedOn w:val="a0"/>
    <w:link w:val="Heading21"/>
    <w:uiPriority w:val="99"/>
    <w:locked/>
    <w:rPr>
      <w:rFonts w:ascii="Segoe UI" w:hAnsi="Segoe UI" w:cs="Segoe UI"/>
      <w:spacing w:val="-70"/>
      <w:sz w:val="71"/>
      <w:szCs w:val="71"/>
    </w:rPr>
  </w:style>
  <w:style w:type="character" w:customStyle="1" w:styleId="Heading20">
    <w:name w:val="Heading #2"/>
    <w:basedOn w:val="Heading2"/>
    <w:uiPriority w:val="99"/>
    <w:rPr>
      <w:rFonts w:ascii="Segoe UI" w:hAnsi="Segoe UI" w:cs="Segoe UI"/>
      <w:spacing w:val="-70"/>
      <w:sz w:val="71"/>
      <w:szCs w:val="71"/>
    </w:rPr>
  </w:style>
  <w:style w:type="character" w:customStyle="1" w:styleId="Bodytext3">
    <w:name w:val="Body text (3)_"/>
    <w:basedOn w:val="a0"/>
    <w:link w:val="Bodytext31"/>
    <w:uiPriority w:val="99"/>
    <w:locked/>
    <w:rPr>
      <w:rFonts w:ascii="Segoe UI" w:hAnsi="Segoe UI" w:cs="Segoe UI"/>
      <w:spacing w:val="0"/>
      <w:sz w:val="23"/>
      <w:szCs w:val="23"/>
    </w:rPr>
  </w:style>
  <w:style w:type="character" w:customStyle="1" w:styleId="Bodytext30">
    <w:name w:val="Body text (3)"/>
    <w:basedOn w:val="Bodytext3"/>
    <w:uiPriority w:val="99"/>
    <w:rPr>
      <w:rFonts w:ascii="Segoe UI" w:hAnsi="Segoe UI" w:cs="Segoe UI"/>
      <w:spacing w:val="0"/>
      <w:sz w:val="23"/>
      <w:szCs w:val="23"/>
    </w:rPr>
  </w:style>
  <w:style w:type="character" w:customStyle="1" w:styleId="Bodytext32">
    <w:name w:val="Body text (3)2"/>
    <w:basedOn w:val="Bodytext3"/>
    <w:uiPriority w:val="99"/>
    <w:rPr>
      <w:rFonts w:ascii="Segoe UI" w:hAnsi="Segoe UI" w:cs="Segoe UI"/>
      <w:spacing w:val="0"/>
      <w:sz w:val="23"/>
      <w:szCs w:val="23"/>
    </w:rPr>
  </w:style>
  <w:style w:type="character" w:customStyle="1" w:styleId="Bodytext4">
    <w:name w:val="Body text (4)_"/>
    <w:basedOn w:val="a0"/>
    <w:link w:val="Bodytext41"/>
    <w:uiPriority w:val="99"/>
    <w:locked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0">
    <w:name w:val="Body text (4)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4">
    <w:name w:val="Heading #4_"/>
    <w:basedOn w:val="a0"/>
    <w:link w:val="Heading41"/>
    <w:uiPriority w:val="99"/>
    <w:locked/>
    <w:rPr>
      <w:rFonts w:ascii="Segoe UI" w:hAnsi="Segoe UI" w:cs="Segoe UI"/>
      <w:spacing w:val="0"/>
      <w:sz w:val="30"/>
      <w:szCs w:val="30"/>
    </w:rPr>
  </w:style>
  <w:style w:type="character" w:customStyle="1" w:styleId="Heading40">
    <w:name w:val="Heading #4"/>
    <w:basedOn w:val="Heading4"/>
    <w:uiPriority w:val="99"/>
    <w:rPr>
      <w:rFonts w:ascii="Segoe UI" w:hAnsi="Segoe UI" w:cs="Segoe UI"/>
      <w:spacing w:val="0"/>
      <w:sz w:val="30"/>
      <w:szCs w:val="30"/>
    </w:rPr>
  </w:style>
  <w:style w:type="character" w:customStyle="1" w:styleId="Heading42">
    <w:name w:val="Heading #42"/>
    <w:basedOn w:val="Heading4"/>
    <w:uiPriority w:val="99"/>
    <w:rPr>
      <w:rFonts w:ascii="Segoe UI" w:hAnsi="Segoe UI" w:cs="Segoe UI"/>
      <w:spacing w:val="0"/>
      <w:sz w:val="30"/>
      <w:szCs w:val="30"/>
    </w:rPr>
  </w:style>
  <w:style w:type="character" w:customStyle="1" w:styleId="Heading1">
    <w:name w:val="Heading #1_"/>
    <w:basedOn w:val="a0"/>
    <w:link w:val="Heading11"/>
    <w:uiPriority w:val="99"/>
    <w:locked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Heading10">
    <w:name w:val="Heading #1"/>
    <w:basedOn w:val="Heading1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Heading12">
    <w:name w:val="Heading #12"/>
    <w:basedOn w:val="Heading1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Heading5">
    <w:name w:val="Heading #5_"/>
    <w:basedOn w:val="a0"/>
    <w:link w:val="Heading51"/>
    <w:uiPriority w:val="99"/>
    <w:locked/>
    <w:rPr>
      <w:rFonts w:ascii="Segoe UI" w:hAnsi="Segoe UI" w:cs="Segoe UI"/>
      <w:b/>
      <w:bCs/>
      <w:spacing w:val="0"/>
      <w:sz w:val="28"/>
      <w:szCs w:val="28"/>
    </w:rPr>
  </w:style>
  <w:style w:type="character" w:customStyle="1" w:styleId="Heading50">
    <w:name w:val="Heading #5"/>
    <w:basedOn w:val="Heading5"/>
    <w:uiPriority w:val="99"/>
    <w:rPr>
      <w:rFonts w:ascii="Segoe UI" w:hAnsi="Segoe UI" w:cs="Segoe UI"/>
      <w:b/>
      <w:bCs/>
      <w:spacing w:val="0"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480" w:line="240" w:lineRule="atLeast"/>
      <w:ind w:hanging="340"/>
    </w:pPr>
    <w:rPr>
      <w:rFonts w:ascii="Segoe UI" w:hAnsi="Segoe UI" w:cs="Segoe UI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Bodytext6">
    <w:name w:val="Body text (6)"/>
    <w:basedOn w:val="1"/>
    <w:uiPriority w:val="99"/>
    <w:rPr>
      <w:rFonts w:ascii="Segoe UI" w:hAnsi="Segoe UI" w:cs="Segoe UI"/>
      <w:spacing w:val="0"/>
      <w:sz w:val="17"/>
      <w:szCs w:val="17"/>
    </w:rPr>
  </w:style>
  <w:style w:type="character" w:customStyle="1" w:styleId="Bodytext7">
    <w:name w:val="Body text (7)_"/>
    <w:basedOn w:val="a0"/>
    <w:link w:val="Bodytext71"/>
    <w:uiPriority w:val="99"/>
    <w:locked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Bodytext70">
    <w:name w:val="Body text (7)"/>
    <w:basedOn w:val="Bodytext7"/>
    <w:uiPriority w:val="99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Bodytext6Italic">
    <w:name w:val="Body text (6) + Italic"/>
    <w:basedOn w:val="1"/>
    <w:uiPriority w:val="99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Bodytext8">
    <w:name w:val="Body text (8)_"/>
    <w:basedOn w:val="a0"/>
    <w:link w:val="Bodytext81"/>
    <w:uiPriority w:val="99"/>
    <w:locked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0">
    <w:name w:val="Body text (8)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22">
    <w:name w:val="Body text (2)2"/>
    <w:basedOn w:val="Bodytext2"/>
    <w:uiPriority w:val="99"/>
    <w:rPr>
      <w:rFonts w:ascii="Segoe UI" w:hAnsi="Segoe UI" w:cs="Segoe UI"/>
      <w:spacing w:val="0"/>
      <w:sz w:val="15"/>
      <w:szCs w:val="15"/>
    </w:rPr>
  </w:style>
  <w:style w:type="character" w:customStyle="1" w:styleId="Bodytext2Spacing1pt1">
    <w:name w:val="Body text (2) + Spacing 1 pt1"/>
    <w:basedOn w:val="Bodytext2"/>
    <w:uiPriority w:val="99"/>
    <w:rPr>
      <w:rFonts w:ascii="Segoe UI" w:hAnsi="Segoe UI" w:cs="Segoe UI"/>
      <w:spacing w:val="30"/>
      <w:sz w:val="15"/>
      <w:szCs w:val="15"/>
    </w:rPr>
  </w:style>
  <w:style w:type="character" w:customStyle="1" w:styleId="Bodytext210pt">
    <w:name w:val="Body text (2) + 10 pt"/>
    <w:aliases w:val="Bold"/>
    <w:basedOn w:val="Bodytext2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9">
    <w:name w:val="Body text (9)_"/>
    <w:basedOn w:val="a0"/>
    <w:link w:val="Bodytext91"/>
    <w:uiPriority w:val="99"/>
    <w:locked/>
    <w:rPr>
      <w:rFonts w:ascii="Segoe UI" w:hAnsi="Segoe UI" w:cs="Segoe UI"/>
      <w:i/>
      <w:iCs/>
      <w:spacing w:val="0"/>
      <w:sz w:val="15"/>
      <w:szCs w:val="15"/>
    </w:rPr>
  </w:style>
  <w:style w:type="character" w:customStyle="1" w:styleId="Bodytext9NotItalic">
    <w:name w:val="Body text (9) + Not Italic"/>
    <w:basedOn w:val="Bodytext9"/>
    <w:uiPriority w:val="99"/>
    <w:rPr>
      <w:rFonts w:ascii="Segoe UI" w:hAnsi="Segoe UI" w:cs="Segoe UI"/>
      <w:i/>
      <w:iCs/>
      <w:spacing w:val="0"/>
      <w:sz w:val="15"/>
      <w:szCs w:val="15"/>
    </w:rPr>
  </w:style>
  <w:style w:type="character" w:customStyle="1" w:styleId="Bodytext90">
    <w:name w:val="Body text (9)"/>
    <w:basedOn w:val="Bodytext9"/>
    <w:uiPriority w:val="99"/>
    <w:rPr>
      <w:rFonts w:ascii="Segoe UI" w:hAnsi="Segoe UI" w:cs="Segoe UI"/>
      <w:i/>
      <w:iCs/>
      <w:spacing w:val="0"/>
      <w:sz w:val="15"/>
      <w:szCs w:val="15"/>
    </w:rPr>
  </w:style>
  <w:style w:type="character" w:customStyle="1" w:styleId="Bodytext10">
    <w:name w:val="Body text (10)_"/>
    <w:basedOn w:val="a0"/>
    <w:link w:val="Bodytext101"/>
    <w:uiPriority w:val="99"/>
    <w:locked/>
    <w:rPr>
      <w:rFonts w:ascii="Segoe UI" w:hAnsi="Segoe UI" w:cs="Segoe UI"/>
      <w:spacing w:val="0"/>
      <w:sz w:val="14"/>
      <w:szCs w:val="14"/>
    </w:rPr>
  </w:style>
  <w:style w:type="character" w:customStyle="1" w:styleId="Bodytext100">
    <w:name w:val="Body text (10)"/>
    <w:basedOn w:val="Bodytext10"/>
    <w:uiPriority w:val="99"/>
    <w:rPr>
      <w:rFonts w:ascii="Segoe UI" w:hAnsi="Segoe UI" w:cs="Segoe UI"/>
      <w:spacing w:val="0"/>
      <w:sz w:val="14"/>
      <w:szCs w:val="14"/>
    </w:rPr>
  </w:style>
  <w:style w:type="character" w:customStyle="1" w:styleId="Bodytext10Bold">
    <w:name w:val="Body text (10) + Bold"/>
    <w:basedOn w:val="Bodytext10"/>
    <w:uiPriority w:val="99"/>
    <w:rPr>
      <w:rFonts w:ascii="Segoe UI" w:hAnsi="Segoe UI" w:cs="Segoe UI"/>
      <w:b/>
      <w:bCs/>
      <w:spacing w:val="0"/>
      <w:sz w:val="14"/>
      <w:szCs w:val="14"/>
    </w:rPr>
  </w:style>
  <w:style w:type="character" w:customStyle="1" w:styleId="Heading6">
    <w:name w:val="Heading #6_"/>
    <w:basedOn w:val="a0"/>
    <w:link w:val="Heading61"/>
    <w:uiPriority w:val="99"/>
    <w:locked/>
    <w:rPr>
      <w:rFonts w:ascii="Segoe UI" w:hAnsi="Segoe UI" w:cs="Segoe UI"/>
      <w:spacing w:val="0"/>
      <w:sz w:val="26"/>
      <w:szCs w:val="26"/>
    </w:rPr>
  </w:style>
  <w:style w:type="character" w:customStyle="1" w:styleId="Heading60">
    <w:name w:val="Heading #6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12">
    <w:name w:val="Heading #612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SegoeUI">
    <w:name w:val="Header or footer + Segoe UI"/>
    <w:aliases w:val="8 pt,Spacing 1 pt,9 pt"/>
    <w:basedOn w:val="Headerorfooter"/>
    <w:uiPriority w:val="99"/>
    <w:rPr>
      <w:rFonts w:ascii="Segoe UI" w:hAnsi="Segoe UI" w:cs="Segoe UI"/>
      <w:color w:val="FFFFFF"/>
      <w:spacing w:val="30"/>
      <w:sz w:val="16"/>
      <w:szCs w:val="16"/>
    </w:rPr>
  </w:style>
  <w:style w:type="character" w:customStyle="1" w:styleId="Bodytext11">
    <w:name w:val="Body text (11)_"/>
    <w:basedOn w:val="a0"/>
    <w:link w:val="Bodytext111"/>
    <w:uiPriority w:val="99"/>
    <w:locked/>
    <w:rPr>
      <w:rFonts w:ascii="Segoe UI" w:hAnsi="Segoe UI" w:cs="Segoe UI"/>
      <w:noProof/>
      <w:sz w:val="127"/>
      <w:szCs w:val="127"/>
    </w:rPr>
  </w:style>
  <w:style w:type="character" w:customStyle="1" w:styleId="Bodytext110">
    <w:name w:val="Body text (11)"/>
    <w:basedOn w:val="Bodytext11"/>
    <w:uiPriority w:val="99"/>
    <w:rPr>
      <w:rFonts w:ascii="Segoe UI" w:hAnsi="Segoe UI" w:cs="Segoe UI"/>
      <w:noProof/>
      <w:sz w:val="127"/>
      <w:szCs w:val="127"/>
    </w:rPr>
  </w:style>
  <w:style w:type="character" w:customStyle="1" w:styleId="Bodytext112">
    <w:name w:val="Body text (11)2"/>
    <w:basedOn w:val="Bodytext11"/>
    <w:uiPriority w:val="99"/>
    <w:rPr>
      <w:rFonts w:ascii="Segoe UI" w:hAnsi="Segoe UI" w:cs="Segoe UI"/>
      <w:noProof/>
      <w:sz w:val="127"/>
      <w:szCs w:val="127"/>
    </w:rPr>
  </w:style>
  <w:style w:type="character" w:customStyle="1" w:styleId="Bodytext1135">
    <w:name w:val="Body text (11) + 35"/>
    <w:aliases w:val="5 pt,Bold1,Spacing 1 pt1"/>
    <w:basedOn w:val="Bodytext11"/>
    <w:uiPriority w:val="99"/>
    <w:rPr>
      <w:rFonts w:ascii="Segoe UI" w:hAnsi="Segoe UI" w:cs="Segoe UI"/>
      <w:b/>
      <w:bCs/>
      <w:noProof/>
      <w:spacing w:val="20"/>
      <w:sz w:val="71"/>
      <w:szCs w:val="71"/>
    </w:rPr>
  </w:style>
  <w:style w:type="character" w:customStyle="1" w:styleId="Bodytext12">
    <w:name w:val="Body text (12)_"/>
    <w:basedOn w:val="a0"/>
    <w:link w:val="Bodytext121"/>
    <w:uiPriority w:val="99"/>
    <w:locked/>
    <w:rPr>
      <w:rFonts w:ascii="Georgia" w:hAnsi="Georgia" w:cs="Georgia"/>
      <w:b/>
      <w:bCs/>
      <w:noProof/>
      <w:sz w:val="117"/>
      <w:szCs w:val="117"/>
    </w:rPr>
  </w:style>
  <w:style w:type="character" w:customStyle="1" w:styleId="Bodytext120">
    <w:name w:val="Body text (12)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Bodytext126">
    <w:name w:val="Body text (12)6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Heading611">
    <w:name w:val="Heading #611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10">
    <w:name w:val="Heading #610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Picturecaption">
    <w:name w:val="Picture caption_"/>
    <w:basedOn w:val="a0"/>
    <w:link w:val="Picturecaption1"/>
    <w:uiPriority w:val="99"/>
    <w:locked/>
    <w:rPr>
      <w:rFonts w:ascii="Segoe UI" w:hAnsi="Segoe UI" w:cs="Segoe UI"/>
      <w:spacing w:val="0"/>
      <w:sz w:val="20"/>
      <w:szCs w:val="20"/>
    </w:rPr>
  </w:style>
  <w:style w:type="character" w:customStyle="1" w:styleId="Picturecaption0">
    <w:name w:val="Picture caption"/>
    <w:basedOn w:val="Picturecaption"/>
    <w:uiPriority w:val="99"/>
    <w:rPr>
      <w:rFonts w:ascii="Segoe UI" w:hAnsi="Segoe UI" w:cs="Segoe UI"/>
      <w:noProof/>
      <w:spacing w:val="0"/>
      <w:sz w:val="20"/>
      <w:szCs w:val="20"/>
    </w:rPr>
  </w:style>
  <w:style w:type="character" w:customStyle="1" w:styleId="Bodytext413">
    <w:name w:val="Body text (4)13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13">
    <w:name w:val="Body text (13)_"/>
    <w:basedOn w:val="a0"/>
    <w:link w:val="Bodytext131"/>
    <w:uiPriority w:val="99"/>
    <w:locked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363">
    <w:name w:val="Body text (13) + 63"/>
    <w:aliases w:val="5 pt5,Not Bold,Spacing 0 pt"/>
    <w:basedOn w:val="Bodytext13"/>
    <w:uiPriority w:val="99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0">
    <w:name w:val="Body text (13)"/>
    <w:basedOn w:val="Bodytext13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25">
    <w:name w:val="Body text (12)5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Bodytext124">
    <w:name w:val="Body text (12)4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Picturecaption4">
    <w:name w:val="Picture caption4"/>
    <w:basedOn w:val="Picturecaption"/>
    <w:uiPriority w:val="99"/>
    <w:rPr>
      <w:rFonts w:ascii="Segoe UI" w:hAnsi="Segoe UI" w:cs="Segoe UI"/>
      <w:noProof/>
      <w:spacing w:val="0"/>
      <w:sz w:val="20"/>
      <w:szCs w:val="20"/>
    </w:rPr>
  </w:style>
  <w:style w:type="character" w:customStyle="1" w:styleId="Bodytext13634">
    <w:name w:val="Body text (13) + 634"/>
    <w:aliases w:val="5 pt4,Not Bold4,Spacing 0 pt4"/>
    <w:basedOn w:val="Bodytext13"/>
    <w:uiPriority w:val="99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5">
    <w:name w:val="Body text (13)5"/>
    <w:basedOn w:val="Bodytext13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23">
    <w:name w:val="Body text (12)3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Bodytext412">
    <w:name w:val="Body text (4)12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69">
    <w:name w:val="Heading #69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8">
    <w:name w:val="Heading #68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Tablecaption">
    <w:name w:val="Table caption_"/>
    <w:basedOn w:val="a0"/>
    <w:link w:val="Tablecaption1"/>
    <w:uiPriority w:val="99"/>
    <w:locked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Tablecaption0">
    <w:name w:val="Table caption"/>
    <w:basedOn w:val="Tablecaption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7">
    <w:name w:val="Body text (8)17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6">
    <w:name w:val="Body text (8)16"/>
    <w:basedOn w:val="Bodytext8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1"/>
    <w:uiPriority w:val="99"/>
    <w:locked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Tablecaption20">
    <w:name w:val="Table caption (2)"/>
    <w:basedOn w:val="Tablecaption2"/>
    <w:uiPriority w:val="99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Tablecaption3">
    <w:name w:val="Table caption (3)_"/>
    <w:basedOn w:val="a0"/>
    <w:link w:val="Tablecaption31"/>
    <w:uiPriority w:val="99"/>
    <w:locked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Tablecaption30">
    <w:name w:val="Table caption (3)"/>
    <w:basedOn w:val="Tablecaption3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815">
    <w:name w:val="Body text (8)15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4">
    <w:name w:val="Body text (8)14"/>
    <w:basedOn w:val="Bodytext8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Tablecaption33">
    <w:name w:val="Table caption (3)3"/>
    <w:basedOn w:val="Tablecaption3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813">
    <w:name w:val="Body text (8)13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2">
    <w:name w:val="Body text (8)12"/>
    <w:basedOn w:val="Bodytext8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Bodytext811">
    <w:name w:val="Body text (8)11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Tablecaption4">
    <w:name w:val="Table caption4"/>
    <w:basedOn w:val="Tablecaption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">
    <w:name w:val="Heading #7_"/>
    <w:basedOn w:val="a0"/>
    <w:link w:val="Heading71"/>
    <w:uiPriority w:val="99"/>
    <w:locked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0">
    <w:name w:val="Heading #7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11">
    <w:name w:val="Body text (4)11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10">
    <w:name w:val="Body text (4)10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NotBold">
    <w:name w:val="Heading #7 + Not Bold"/>
    <w:basedOn w:val="Heading7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Heading710">
    <w:name w:val="Heading #710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9">
    <w:name w:val="Body text (4)9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9">
    <w:name w:val="Heading #79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8">
    <w:name w:val="Body text (4)8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8">
    <w:name w:val="Heading #78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7">
    <w:name w:val="Body text (4)7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7">
    <w:name w:val="Heading #77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6">
    <w:name w:val="Body text (4)6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6">
    <w:name w:val="Heading #76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5">
    <w:name w:val="Heading #75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">
    <w:name w:val="Body text + Bold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5">
    <w:name w:val="Body text + Bold5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67">
    <w:name w:val="Heading #67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6">
    <w:name w:val="Heading #66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BodytextBold4">
    <w:name w:val="Body text + Bold4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3">
    <w:name w:val="Body text + Bold3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2">
    <w:name w:val="Body text + Bold2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65">
    <w:name w:val="Heading #65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4">
    <w:name w:val="Heading #64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Bodytext14">
    <w:name w:val="Body text (14)_"/>
    <w:basedOn w:val="a0"/>
    <w:link w:val="Bodytext141"/>
    <w:uiPriority w:val="99"/>
    <w:locked/>
    <w:rPr>
      <w:rFonts w:ascii="Courier New" w:hAnsi="Courier New" w:cs="Courier New"/>
      <w:i/>
      <w:iCs/>
      <w:spacing w:val="-150"/>
      <w:sz w:val="153"/>
      <w:szCs w:val="153"/>
    </w:rPr>
  </w:style>
  <w:style w:type="character" w:customStyle="1" w:styleId="Bodytext140">
    <w:name w:val="Body text (14)"/>
    <w:basedOn w:val="Bodytext14"/>
    <w:uiPriority w:val="99"/>
    <w:rPr>
      <w:rFonts w:ascii="Courier New" w:hAnsi="Courier New" w:cs="Courier New"/>
      <w:i/>
      <w:iCs/>
      <w:spacing w:val="-150"/>
      <w:sz w:val="153"/>
      <w:szCs w:val="153"/>
    </w:rPr>
  </w:style>
  <w:style w:type="character" w:customStyle="1" w:styleId="Bodytext142">
    <w:name w:val="Body text (14)2"/>
    <w:basedOn w:val="Bodytext14"/>
    <w:uiPriority w:val="99"/>
    <w:rPr>
      <w:rFonts w:ascii="Courier New" w:hAnsi="Courier New" w:cs="Courier New"/>
      <w:i/>
      <w:iCs/>
      <w:spacing w:val="-150"/>
      <w:sz w:val="153"/>
      <w:szCs w:val="153"/>
    </w:rPr>
  </w:style>
  <w:style w:type="character" w:customStyle="1" w:styleId="Bodytext810">
    <w:name w:val="Body text (8)10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9">
    <w:name w:val="Body text (8)9"/>
    <w:basedOn w:val="Bodytext8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BodytextBold1">
    <w:name w:val="Body text + Bold1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8">
    <w:name w:val="Body text (8)8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7">
    <w:name w:val="Body text (8)7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6">
    <w:name w:val="Body text (8)6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5">
    <w:name w:val="Body text (4)5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Tablecaption32">
    <w:name w:val="Table caption3"/>
    <w:basedOn w:val="Tablecaption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15">
    <w:name w:val="Body text (15)_"/>
    <w:basedOn w:val="a0"/>
    <w:link w:val="Bodytext1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85">
    <w:name w:val="Body text (8)5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4">
    <w:name w:val="Body text (8)4"/>
    <w:basedOn w:val="Bodytext8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Bodytext13633">
    <w:name w:val="Body text (13) + 633"/>
    <w:aliases w:val="5 pt3,Not Bold3,Spacing 0 pt3"/>
    <w:basedOn w:val="Bodytext13"/>
    <w:uiPriority w:val="99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4">
    <w:name w:val="Body text (13)4"/>
    <w:basedOn w:val="Bodytext13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22">
    <w:name w:val="Body text (12)2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Bodytext13632">
    <w:name w:val="Body text (13) + 632"/>
    <w:aliases w:val="5 pt2,Not Bold2,Spacing 0 pt2"/>
    <w:basedOn w:val="Bodytext13"/>
    <w:uiPriority w:val="99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3">
    <w:name w:val="Body text (13)3"/>
    <w:basedOn w:val="Bodytext13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7">
    <w:name w:val="Body text (17)_"/>
    <w:basedOn w:val="a0"/>
    <w:link w:val="Bodytext171"/>
    <w:uiPriority w:val="99"/>
    <w:locked/>
    <w:rPr>
      <w:rFonts w:ascii="Segoe UI" w:hAnsi="Segoe UI" w:cs="Segoe UI"/>
      <w:noProof/>
      <w:sz w:val="127"/>
      <w:szCs w:val="127"/>
    </w:rPr>
  </w:style>
  <w:style w:type="character" w:customStyle="1" w:styleId="Bodytext170">
    <w:name w:val="Body text (17)"/>
    <w:basedOn w:val="Bodytext17"/>
    <w:uiPriority w:val="99"/>
    <w:rPr>
      <w:rFonts w:ascii="Segoe UI" w:hAnsi="Segoe UI" w:cs="Segoe UI"/>
      <w:noProof/>
      <w:sz w:val="127"/>
      <w:szCs w:val="127"/>
    </w:rPr>
  </w:style>
  <w:style w:type="character" w:customStyle="1" w:styleId="Picturecaption3">
    <w:name w:val="Picture caption3"/>
    <w:basedOn w:val="Picturecaption"/>
    <w:uiPriority w:val="99"/>
    <w:rPr>
      <w:rFonts w:ascii="Segoe UI" w:hAnsi="Segoe UI" w:cs="Segoe UI"/>
      <w:spacing w:val="0"/>
      <w:sz w:val="20"/>
      <w:szCs w:val="20"/>
    </w:rPr>
  </w:style>
  <w:style w:type="character" w:customStyle="1" w:styleId="Bodytext13631">
    <w:name w:val="Body text (13) + 631"/>
    <w:aliases w:val="5 pt1,Not Bold1,Spacing 0 pt1,Header or footer + Segoe UI1,8,Italic1"/>
    <w:basedOn w:val="Bodytext13"/>
    <w:uiPriority w:val="99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2">
    <w:name w:val="Body text (13)2"/>
    <w:basedOn w:val="Bodytext13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72">
    <w:name w:val="Body text (17)2"/>
    <w:basedOn w:val="Bodytext17"/>
    <w:uiPriority w:val="99"/>
    <w:rPr>
      <w:rFonts w:ascii="Segoe UI" w:hAnsi="Segoe UI" w:cs="Segoe UI"/>
      <w:noProof/>
      <w:sz w:val="127"/>
      <w:szCs w:val="127"/>
    </w:rPr>
  </w:style>
  <w:style w:type="character" w:customStyle="1" w:styleId="Tablecaption22">
    <w:name w:val="Table caption2"/>
    <w:basedOn w:val="Tablecaption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3">
    <w:name w:val="Body text (8)3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16">
    <w:name w:val="Body text (16)_"/>
    <w:basedOn w:val="a0"/>
    <w:link w:val="Bodytext161"/>
    <w:uiPriority w:val="99"/>
    <w:locked/>
    <w:rPr>
      <w:rFonts w:ascii="Courier New" w:hAnsi="Courier New" w:cs="Courier New"/>
      <w:i/>
      <w:iCs/>
      <w:spacing w:val="0"/>
      <w:sz w:val="19"/>
      <w:szCs w:val="19"/>
    </w:rPr>
  </w:style>
  <w:style w:type="character" w:customStyle="1" w:styleId="Bodytext160">
    <w:name w:val="Body text (16)"/>
    <w:basedOn w:val="Bodytext16"/>
    <w:uiPriority w:val="99"/>
    <w:rPr>
      <w:rFonts w:ascii="Courier New" w:hAnsi="Courier New" w:cs="Courier New"/>
      <w:i/>
      <w:iCs/>
      <w:spacing w:val="0"/>
      <w:sz w:val="19"/>
      <w:szCs w:val="19"/>
    </w:rPr>
  </w:style>
  <w:style w:type="character" w:customStyle="1" w:styleId="Bodytext62">
    <w:name w:val="Body text (6)2"/>
    <w:basedOn w:val="1"/>
    <w:uiPriority w:val="99"/>
    <w:rPr>
      <w:rFonts w:ascii="Segoe UI" w:hAnsi="Segoe UI" w:cs="Segoe UI"/>
      <w:noProof/>
      <w:spacing w:val="0"/>
      <w:sz w:val="17"/>
      <w:szCs w:val="17"/>
    </w:rPr>
  </w:style>
  <w:style w:type="character" w:customStyle="1" w:styleId="BodytextItalic">
    <w:name w:val="Body text + Italic"/>
    <w:basedOn w:val="1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4">
    <w:name w:val="Body text (4)4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3">
    <w:name w:val="Body text (4)3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Italic2">
    <w:name w:val="Body text + Italic2"/>
    <w:basedOn w:val="1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Tablecaption320">
    <w:name w:val="Table caption (3)2"/>
    <w:basedOn w:val="Tablecaption3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82">
    <w:name w:val="Body text (8)2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2">
    <w:name w:val="Body text (4)2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Spacing1pt">
    <w:name w:val="Body text (4) + Spacing 1 pt"/>
    <w:basedOn w:val="Bodytext4"/>
    <w:uiPriority w:val="99"/>
    <w:rPr>
      <w:rFonts w:ascii="Segoe UI" w:hAnsi="Segoe UI" w:cs="Segoe UI"/>
      <w:i/>
      <w:iCs/>
      <w:spacing w:val="20"/>
      <w:sz w:val="20"/>
      <w:szCs w:val="20"/>
    </w:rPr>
  </w:style>
  <w:style w:type="character" w:customStyle="1" w:styleId="BodytextItalic1">
    <w:name w:val="Body text + Italic1"/>
    <w:basedOn w:val="1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63">
    <w:name w:val="Heading #63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2">
    <w:name w:val="Heading #62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74">
    <w:name w:val="Heading #74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3">
    <w:name w:val="Heading #73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2">
    <w:name w:val="Heading #72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Picturecaption2">
    <w:name w:val="Picture caption2"/>
    <w:basedOn w:val="Picturecaption"/>
    <w:uiPriority w:val="99"/>
    <w:rPr>
      <w:rFonts w:ascii="Segoe UI" w:hAnsi="Segoe UI" w:cs="Segoe UI"/>
      <w:spacing w:val="0"/>
      <w:sz w:val="20"/>
      <w:szCs w:val="20"/>
    </w:rPr>
  </w:style>
  <w:style w:type="character" w:customStyle="1" w:styleId="Heading3">
    <w:name w:val="Heading #3_"/>
    <w:basedOn w:val="a0"/>
    <w:link w:val="Heading31"/>
    <w:uiPriority w:val="99"/>
    <w:locked/>
    <w:rPr>
      <w:rFonts w:ascii="Segoe UI" w:hAnsi="Segoe UI" w:cs="Segoe UI"/>
      <w:spacing w:val="0"/>
      <w:sz w:val="30"/>
      <w:szCs w:val="30"/>
    </w:rPr>
  </w:style>
  <w:style w:type="character" w:customStyle="1" w:styleId="Heading30">
    <w:name w:val="Heading #3"/>
    <w:basedOn w:val="Heading3"/>
    <w:uiPriority w:val="99"/>
    <w:rPr>
      <w:rFonts w:ascii="Segoe UI" w:hAnsi="Segoe UI" w:cs="Segoe UI"/>
      <w:spacing w:val="0"/>
      <w:sz w:val="30"/>
      <w:szCs w:val="30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480" w:line="240" w:lineRule="exact"/>
    </w:pPr>
    <w:rPr>
      <w:rFonts w:ascii="Segoe UI" w:hAnsi="Segoe UI" w:cs="Segoe UI"/>
      <w:color w:val="auto"/>
      <w:sz w:val="15"/>
      <w:szCs w:val="15"/>
    </w:rPr>
  </w:style>
  <w:style w:type="paragraph" w:customStyle="1" w:styleId="Bodytext51">
    <w:name w:val="Body text (5)1"/>
    <w:basedOn w:val="a"/>
    <w:link w:val="Bodytext5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1"/>
      <w:szCs w:val="21"/>
    </w:rPr>
  </w:style>
  <w:style w:type="paragraph" w:customStyle="1" w:styleId="Heading21">
    <w:name w:val="Heading #21"/>
    <w:basedOn w:val="a"/>
    <w:link w:val="Heading2"/>
    <w:uiPriority w:val="99"/>
    <w:pPr>
      <w:shd w:val="clear" w:color="auto" w:fill="FFFFFF"/>
      <w:spacing w:line="240" w:lineRule="atLeast"/>
      <w:outlineLvl w:val="1"/>
    </w:pPr>
    <w:rPr>
      <w:rFonts w:ascii="Segoe UI" w:hAnsi="Segoe UI" w:cs="Segoe UI"/>
      <w:color w:val="auto"/>
      <w:spacing w:val="-70"/>
      <w:sz w:val="71"/>
      <w:szCs w:val="71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after="540" w:line="240" w:lineRule="atLeast"/>
    </w:pPr>
    <w:rPr>
      <w:rFonts w:ascii="Segoe UI" w:hAnsi="Segoe UI" w:cs="Segoe UI"/>
      <w:color w:val="auto"/>
      <w:sz w:val="23"/>
      <w:szCs w:val="23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before="540" w:after="480" w:line="240" w:lineRule="atLeast"/>
    </w:pPr>
    <w:rPr>
      <w:rFonts w:ascii="Segoe UI" w:hAnsi="Segoe UI" w:cs="Segoe UI"/>
      <w:i/>
      <w:iCs/>
      <w:color w:val="auto"/>
      <w:sz w:val="20"/>
      <w:szCs w:val="20"/>
    </w:rPr>
  </w:style>
  <w:style w:type="paragraph" w:customStyle="1" w:styleId="Heading41">
    <w:name w:val="Heading #41"/>
    <w:basedOn w:val="a"/>
    <w:link w:val="Heading4"/>
    <w:uiPriority w:val="99"/>
    <w:pPr>
      <w:shd w:val="clear" w:color="auto" w:fill="FFFFFF"/>
      <w:spacing w:before="480" w:after="300" w:line="240" w:lineRule="atLeast"/>
      <w:outlineLvl w:val="3"/>
    </w:pPr>
    <w:rPr>
      <w:rFonts w:ascii="Segoe UI" w:hAnsi="Segoe UI" w:cs="Segoe UI"/>
      <w:color w:val="auto"/>
      <w:sz w:val="30"/>
      <w:szCs w:val="30"/>
    </w:rPr>
  </w:style>
  <w:style w:type="paragraph" w:customStyle="1" w:styleId="Heading11">
    <w:name w:val="Heading #11"/>
    <w:basedOn w:val="a"/>
    <w:link w:val="Heading1"/>
    <w:uiPriority w:val="99"/>
    <w:pPr>
      <w:shd w:val="clear" w:color="auto" w:fill="FFFFFF"/>
      <w:spacing w:before="300" w:line="816" w:lineRule="exact"/>
      <w:outlineLvl w:val="0"/>
    </w:pPr>
    <w:rPr>
      <w:rFonts w:ascii="Segoe UI" w:hAnsi="Segoe UI" w:cs="Segoe UI"/>
      <w:b/>
      <w:bCs/>
      <w:color w:val="auto"/>
      <w:spacing w:val="20"/>
      <w:sz w:val="71"/>
      <w:szCs w:val="71"/>
    </w:rPr>
  </w:style>
  <w:style w:type="paragraph" w:customStyle="1" w:styleId="Heading51">
    <w:name w:val="Heading #51"/>
    <w:basedOn w:val="a"/>
    <w:link w:val="Heading5"/>
    <w:uiPriority w:val="99"/>
    <w:pPr>
      <w:shd w:val="clear" w:color="auto" w:fill="FFFFFF"/>
      <w:spacing w:line="240" w:lineRule="atLeast"/>
      <w:outlineLvl w:val="4"/>
    </w:pPr>
    <w:rPr>
      <w:rFonts w:ascii="Segoe UI" w:hAnsi="Segoe UI" w:cs="Segoe UI"/>
      <w:b/>
      <w:bCs/>
      <w:color w:val="auto"/>
      <w:sz w:val="28"/>
      <w:szCs w:val="28"/>
    </w:rPr>
  </w:style>
  <w:style w:type="paragraph" w:customStyle="1" w:styleId="Bodytext61">
    <w:name w:val="Body text (6)1"/>
    <w:basedOn w:val="a"/>
    <w:link w:val="1"/>
    <w:uiPriority w:val="99"/>
    <w:pPr>
      <w:shd w:val="clear" w:color="auto" w:fill="FFFFFF"/>
      <w:spacing w:after="180" w:line="221" w:lineRule="exact"/>
      <w:ind w:hanging="520"/>
    </w:pPr>
    <w:rPr>
      <w:rFonts w:ascii="Segoe UI" w:hAnsi="Segoe UI" w:cs="Segoe UI"/>
      <w:color w:val="auto"/>
      <w:sz w:val="17"/>
      <w:szCs w:val="17"/>
    </w:rPr>
  </w:style>
  <w:style w:type="paragraph" w:customStyle="1" w:styleId="Bodytext71">
    <w:name w:val="Body text (7)1"/>
    <w:basedOn w:val="a"/>
    <w:link w:val="Bodytext7"/>
    <w:uiPriority w:val="99"/>
    <w:pPr>
      <w:shd w:val="clear" w:color="auto" w:fill="FFFFFF"/>
      <w:spacing w:before="180" w:after="180" w:line="197" w:lineRule="exact"/>
      <w:jc w:val="center"/>
    </w:pPr>
    <w:rPr>
      <w:rFonts w:ascii="Segoe UI" w:hAnsi="Segoe UI" w:cs="Segoe UI"/>
      <w:i/>
      <w:iCs/>
      <w:color w:val="auto"/>
      <w:sz w:val="17"/>
      <w:szCs w:val="17"/>
    </w:rPr>
  </w:style>
  <w:style w:type="paragraph" w:customStyle="1" w:styleId="Bodytext81">
    <w:name w:val="Body text (8)1"/>
    <w:basedOn w:val="a"/>
    <w:link w:val="Bodytext8"/>
    <w:uiPriority w:val="99"/>
    <w:pPr>
      <w:shd w:val="clear" w:color="auto" w:fill="FFFFFF"/>
      <w:spacing w:before="180" w:after="60" w:line="240" w:lineRule="atLeast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Bodytext91">
    <w:name w:val="Body text (9)1"/>
    <w:basedOn w:val="a"/>
    <w:link w:val="Bodytext9"/>
    <w:uiPriority w:val="99"/>
    <w:pPr>
      <w:shd w:val="clear" w:color="auto" w:fill="FFFFFF"/>
      <w:spacing w:before="60" w:after="180" w:line="197" w:lineRule="exact"/>
    </w:pPr>
    <w:rPr>
      <w:rFonts w:ascii="Segoe UI" w:hAnsi="Segoe UI" w:cs="Segoe UI"/>
      <w:i/>
      <w:iCs/>
      <w:color w:val="auto"/>
      <w:sz w:val="15"/>
      <w:szCs w:val="15"/>
    </w:rPr>
  </w:style>
  <w:style w:type="paragraph" w:customStyle="1" w:styleId="Bodytext101">
    <w:name w:val="Body text (10)1"/>
    <w:basedOn w:val="a"/>
    <w:link w:val="Bodytext10"/>
    <w:uiPriority w:val="99"/>
    <w:pPr>
      <w:shd w:val="clear" w:color="auto" w:fill="FFFFFF"/>
      <w:spacing w:before="180" w:after="60" w:line="168" w:lineRule="exact"/>
    </w:pPr>
    <w:rPr>
      <w:rFonts w:ascii="Segoe UI" w:hAnsi="Segoe UI" w:cs="Segoe UI"/>
      <w:color w:val="auto"/>
      <w:sz w:val="14"/>
      <w:szCs w:val="14"/>
    </w:rPr>
  </w:style>
  <w:style w:type="paragraph" w:customStyle="1" w:styleId="Heading61">
    <w:name w:val="Heading #61"/>
    <w:basedOn w:val="a"/>
    <w:link w:val="Heading6"/>
    <w:uiPriority w:val="99"/>
    <w:pPr>
      <w:shd w:val="clear" w:color="auto" w:fill="FFFFFF"/>
      <w:spacing w:after="720" w:line="240" w:lineRule="atLeast"/>
      <w:ind w:hanging="440"/>
      <w:jc w:val="both"/>
      <w:outlineLvl w:val="5"/>
    </w:pPr>
    <w:rPr>
      <w:rFonts w:ascii="Segoe UI" w:hAnsi="Segoe UI" w:cs="Segoe UI"/>
      <w:color w:val="auto"/>
      <w:sz w:val="26"/>
      <w:szCs w:val="26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111">
    <w:name w:val="Body text (11)1"/>
    <w:basedOn w:val="a"/>
    <w:link w:val="Bodytext11"/>
    <w:uiPriority w:val="99"/>
    <w:pPr>
      <w:shd w:val="clear" w:color="auto" w:fill="FFFFFF"/>
      <w:spacing w:line="672" w:lineRule="exact"/>
      <w:jc w:val="both"/>
    </w:pPr>
    <w:rPr>
      <w:rFonts w:ascii="Segoe UI" w:hAnsi="Segoe UI" w:cs="Segoe UI"/>
      <w:noProof/>
      <w:color w:val="auto"/>
      <w:sz w:val="127"/>
      <w:szCs w:val="127"/>
    </w:rPr>
  </w:style>
  <w:style w:type="paragraph" w:customStyle="1" w:styleId="Bodytext121">
    <w:name w:val="Body text (12)1"/>
    <w:basedOn w:val="a"/>
    <w:link w:val="Bodytext12"/>
    <w:uiPriority w:val="99"/>
    <w:pPr>
      <w:shd w:val="clear" w:color="auto" w:fill="FFFFFF"/>
      <w:spacing w:line="677" w:lineRule="exact"/>
      <w:jc w:val="both"/>
    </w:pPr>
    <w:rPr>
      <w:rFonts w:ascii="Georgia" w:hAnsi="Georgia" w:cs="Georgia"/>
      <w:b/>
      <w:bCs/>
      <w:noProof/>
      <w:color w:val="auto"/>
      <w:sz w:val="117"/>
      <w:szCs w:val="117"/>
    </w:rPr>
  </w:style>
  <w:style w:type="paragraph" w:customStyle="1" w:styleId="Picturecaption1">
    <w:name w:val="Picture caption1"/>
    <w:basedOn w:val="a"/>
    <w:link w:val="Picturecaption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0"/>
      <w:szCs w:val="20"/>
    </w:rPr>
  </w:style>
  <w:style w:type="paragraph" w:customStyle="1" w:styleId="Bodytext131">
    <w:name w:val="Body text (13)1"/>
    <w:basedOn w:val="a"/>
    <w:link w:val="Bodytext13"/>
    <w:uiPriority w:val="99"/>
    <w:pPr>
      <w:shd w:val="clear" w:color="auto" w:fill="FFFFFF"/>
      <w:spacing w:line="682" w:lineRule="exact"/>
      <w:jc w:val="both"/>
    </w:pPr>
    <w:rPr>
      <w:rFonts w:ascii="Segoe UI" w:hAnsi="Segoe UI" w:cs="Segoe UI"/>
      <w:b/>
      <w:bCs/>
      <w:color w:val="auto"/>
      <w:spacing w:val="20"/>
      <w:sz w:val="71"/>
      <w:szCs w:val="71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Tablecaption21">
    <w:name w:val="Table caption (2)1"/>
    <w:basedOn w:val="a"/>
    <w:link w:val="Tablecaption2"/>
    <w:uiPriority w:val="99"/>
    <w:pPr>
      <w:shd w:val="clear" w:color="auto" w:fill="FFFFFF"/>
      <w:spacing w:line="254" w:lineRule="exact"/>
      <w:jc w:val="both"/>
    </w:pPr>
    <w:rPr>
      <w:rFonts w:ascii="Segoe UI" w:hAnsi="Segoe UI" w:cs="Segoe UI"/>
      <w:i/>
      <w:iCs/>
      <w:color w:val="auto"/>
      <w:sz w:val="17"/>
      <w:szCs w:val="17"/>
    </w:rPr>
  </w:style>
  <w:style w:type="paragraph" w:customStyle="1" w:styleId="Tablecaption31">
    <w:name w:val="Table caption (3)1"/>
    <w:basedOn w:val="a"/>
    <w:link w:val="Tablecaption3"/>
    <w:uiPriority w:val="99"/>
    <w:pPr>
      <w:shd w:val="clear" w:color="auto" w:fill="FFFFFF"/>
      <w:spacing w:line="240" w:lineRule="atLeast"/>
    </w:pPr>
    <w:rPr>
      <w:rFonts w:ascii="Segoe UI" w:hAnsi="Segoe UI" w:cs="Segoe UI"/>
      <w:i/>
      <w:iCs/>
      <w:color w:val="auto"/>
      <w:sz w:val="20"/>
      <w:szCs w:val="20"/>
    </w:rPr>
  </w:style>
  <w:style w:type="paragraph" w:customStyle="1" w:styleId="Heading71">
    <w:name w:val="Heading #71"/>
    <w:basedOn w:val="a"/>
    <w:link w:val="Heading7"/>
    <w:uiPriority w:val="99"/>
    <w:pPr>
      <w:shd w:val="clear" w:color="auto" w:fill="FFFFFF"/>
      <w:spacing w:before="300" w:after="300" w:line="240" w:lineRule="atLeast"/>
      <w:ind w:firstLine="560"/>
      <w:jc w:val="both"/>
      <w:outlineLvl w:val="6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Bodytext141">
    <w:name w:val="Body text (14)1"/>
    <w:basedOn w:val="a"/>
    <w:link w:val="Bodytext14"/>
    <w:uiPriority w:val="99"/>
    <w:pPr>
      <w:shd w:val="clear" w:color="auto" w:fill="FFFFFF"/>
      <w:spacing w:after="540" w:line="240" w:lineRule="atLeast"/>
    </w:pPr>
    <w:rPr>
      <w:rFonts w:ascii="Courier New" w:hAnsi="Courier New" w:cs="Courier New"/>
      <w:i/>
      <w:iCs/>
      <w:color w:val="auto"/>
      <w:spacing w:val="-150"/>
      <w:sz w:val="153"/>
      <w:szCs w:val="153"/>
    </w:rPr>
  </w:style>
  <w:style w:type="paragraph" w:customStyle="1" w:styleId="Bodytext150">
    <w:name w:val="Body text (15)"/>
    <w:basedOn w:val="a"/>
    <w:link w:val="Bodytext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171">
    <w:name w:val="Body text (17)1"/>
    <w:basedOn w:val="a"/>
    <w:link w:val="Bodytext17"/>
    <w:uiPriority w:val="99"/>
    <w:pPr>
      <w:shd w:val="clear" w:color="auto" w:fill="FFFFFF"/>
      <w:spacing w:line="240" w:lineRule="atLeast"/>
      <w:jc w:val="both"/>
    </w:pPr>
    <w:rPr>
      <w:rFonts w:ascii="Segoe UI" w:hAnsi="Segoe UI" w:cs="Segoe UI"/>
      <w:noProof/>
      <w:color w:val="auto"/>
      <w:sz w:val="127"/>
      <w:szCs w:val="127"/>
    </w:rPr>
  </w:style>
  <w:style w:type="paragraph" w:customStyle="1" w:styleId="Bodytext161">
    <w:name w:val="Body text (16)1"/>
    <w:basedOn w:val="a"/>
    <w:link w:val="Bodytext16"/>
    <w:uiPriority w:val="99"/>
    <w:pPr>
      <w:shd w:val="clear" w:color="auto" w:fill="FFFFFF"/>
      <w:spacing w:line="240" w:lineRule="atLeast"/>
    </w:pPr>
    <w:rPr>
      <w:rFonts w:ascii="Courier New" w:hAnsi="Courier New" w:cs="Courier New"/>
      <w:i/>
      <w:iCs/>
      <w:color w:val="auto"/>
      <w:sz w:val="19"/>
      <w:szCs w:val="19"/>
    </w:rPr>
  </w:style>
  <w:style w:type="paragraph" w:customStyle="1" w:styleId="Heading31">
    <w:name w:val="Heading #31"/>
    <w:basedOn w:val="a"/>
    <w:link w:val="Heading3"/>
    <w:uiPriority w:val="99"/>
    <w:pPr>
      <w:shd w:val="clear" w:color="auto" w:fill="FFFFFF"/>
      <w:spacing w:line="240" w:lineRule="atLeast"/>
      <w:outlineLvl w:val="2"/>
    </w:pPr>
    <w:rPr>
      <w:rFonts w:ascii="Segoe UI" w:hAnsi="Segoe UI" w:cs="Segoe UI"/>
      <w:color w:val="auto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75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5611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F75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5611"/>
    <w:rPr>
      <w:rFonts w:cs="Arial Unicode MS"/>
      <w:color w:val="000000"/>
    </w:rPr>
  </w:style>
  <w:style w:type="table" w:styleId="aa">
    <w:name w:val="Table Grid"/>
    <w:basedOn w:val="a1"/>
    <w:uiPriority w:val="39"/>
    <w:rsid w:val="00F7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70F5"/>
    <w:pPr>
      <w:ind w:left="708"/>
    </w:pPr>
  </w:style>
  <w:style w:type="paragraph" w:styleId="ac">
    <w:name w:val="No Spacing"/>
    <w:uiPriority w:val="1"/>
    <w:qFormat/>
    <w:rsid w:val="000E5604"/>
    <w:pPr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40F1-5EB5-4F07-A825-22953FEA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User-005-004</dc:creator>
  <cp:lastModifiedBy>111</cp:lastModifiedBy>
  <cp:revision>9</cp:revision>
  <dcterms:created xsi:type="dcterms:W3CDTF">2018-10-12T08:25:00Z</dcterms:created>
  <dcterms:modified xsi:type="dcterms:W3CDTF">2023-11-30T06:16:00Z</dcterms:modified>
</cp:coreProperties>
</file>